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C1154" w14:textId="5DE983BB" w:rsidR="00290B3A" w:rsidRPr="00653A48" w:rsidRDefault="00290B3A" w:rsidP="00290B3A">
      <w:pPr>
        <w:pStyle w:val="BodyText"/>
        <w:jc w:val="center"/>
        <w:rPr>
          <w:rFonts w:cs="Arial"/>
          <w:b/>
          <w:sz w:val="32"/>
          <w:szCs w:val="32"/>
        </w:rPr>
      </w:pPr>
      <w:r w:rsidRPr="00653A48">
        <w:rPr>
          <w:rFonts w:cs="Arial"/>
          <w:b/>
          <w:sz w:val="32"/>
          <w:szCs w:val="32"/>
        </w:rPr>
        <w:t>ERIGrid</w:t>
      </w:r>
      <w:r w:rsidR="006458E1" w:rsidRPr="00653A48">
        <w:rPr>
          <w:rFonts w:cs="Arial"/>
          <w:b/>
          <w:sz w:val="32"/>
          <w:szCs w:val="32"/>
        </w:rPr>
        <w:t xml:space="preserve"> 2.0</w:t>
      </w:r>
      <w:r w:rsidRPr="00653A48">
        <w:rPr>
          <w:rFonts w:cs="Arial"/>
          <w:b/>
          <w:sz w:val="32"/>
          <w:szCs w:val="32"/>
        </w:rPr>
        <w:t xml:space="preserve"> </w:t>
      </w:r>
      <w:r w:rsidR="00052D4D" w:rsidRPr="00CC1339">
        <w:rPr>
          <w:rFonts w:cs="Arial"/>
          <w:b/>
          <w:sz w:val="32"/>
          <w:szCs w:val="32"/>
        </w:rPr>
        <w:t>LAB</w:t>
      </w:r>
      <w:r w:rsidRPr="00653A48">
        <w:rPr>
          <w:rFonts w:cs="Arial"/>
          <w:b/>
          <w:sz w:val="32"/>
          <w:szCs w:val="32"/>
        </w:rPr>
        <w:t xml:space="preserve"> ACCESS APPLICATION FORM</w:t>
      </w:r>
    </w:p>
    <w:p w14:paraId="7FB53E9E" w14:textId="77777777" w:rsidR="009E6A6A" w:rsidRPr="00653A48" w:rsidRDefault="009E6A6A" w:rsidP="009E6A6A">
      <w:pPr>
        <w:pStyle w:val="BodyText"/>
        <w:tabs>
          <w:tab w:val="left" w:pos="6379"/>
          <w:tab w:val="left" w:pos="8931"/>
        </w:tabs>
        <w:jc w:val="left"/>
        <w:rPr>
          <w:rFonts w:cs="Arial"/>
          <w:b/>
        </w:rPr>
      </w:pPr>
    </w:p>
    <w:p w14:paraId="1705E8BF" w14:textId="77777777" w:rsidR="009666FA" w:rsidRPr="004A6529" w:rsidRDefault="009666FA" w:rsidP="009666FA">
      <w:pPr>
        <w:rPr>
          <w:rFonts w:cs="Arial"/>
          <w:b/>
          <w:szCs w:val="22"/>
          <w:lang w:val="en-GB"/>
        </w:rPr>
      </w:pPr>
      <w:r w:rsidRPr="004A6529">
        <w:rPr>
          <w:rFonts w:cs="Arial"/>
          <w:b/>
          <w:sz w:val="24"/>
          <w:lang w:val="en-GB"/>
        </w:rPr>
        <w:t>USER PROJECT PROPOSAL</w:t>
      </w:r>
    </w:p>
    <w:tbl>
      <w:tblPr>
        <w:tblStyle w:val="TableGrid"/>
        <w:tblW w:w="9639" w:type="dxa"/>
        <w:jc w:val="center"/>
        <w:tblLook w:val="04A0" w:firstRow="1" w:lastRow="0" w:firstColumn="1" w:lastColumn="0" w:noHBand="0" w:noVBand="1"/>
      </w:tblPr>
      <w:tblGrid>
        <w:gridCol w:w="3539"/>
        <w:gridCol w:w="6100"/>
      </w:tblGrid>
      <w:tr w:rsidR="00E24F4B" w:rsidRPr="00653A48" w14:paraId="73E3C9DA" w14:textId="77777777" w:rsidTr="00C372A9">
        <w:trPr>
          <w:jc w:val="center"/>
        </w:trPr>
        <w:tc>
          <w:tcPr>
            <w:tcW w:w="3539" w:type="dxa"/>
          </w:tcPr>
          <w:p w14:paraId="58BEA99F" w14:textId="77777777" w:rsidR="009666FA" w:rsidRPr="004A6529" w:rsidRDefault="009666FA" w:rsidP="004A6529">
            <w:pPr>
              <w:spacing w:before="30" w:after="30"/>
              <w:rPr>
                <w:rFonts w:cs="Arial"/>
                <w:bCs/>
                <w:color w:val="000000"/>
                <w:szCs w:val="22"/>
                <w:lang w:val="en-GB"/>
              </w:rPr>
            </w:pPr>
            <w:r w:rsidRPr="004A6529">
              <w:rPr>
                <w:rFonts w:cs="Arial"/>
                <w:szCs w:val="22"/>
                <w:lang w:val="en-GB"/>
              </w:rPr>
              <w:t>User Project Acronym</w:t>
            </w:r>
            <w:r w:rsidRPr="004A6529">
              <w:rPr>
                <w:rFonts w:cs="Arial"/>
                <w:bCs/>
                <w:color w:val="000000"/>
                <w:szCs w:val="22"/>
                <w:lang w:val="en-GB"/>
              </w:rPr>
              <w:tab/>
            </w:r>
          </w:p>
        </w:tc>
        <w:tc>
          <w:tcPr>
            <w:tcW w:w="6100" w:type="dxa"/>
          </w:tcPr>
          <w:p w14:paraId="257E287B" w14:textId="77777777" w:rsidR="009666FA" w:rsidRPr="004A6529" w:rsidRDefault="009666FA" w:rsidP="004A6529">
            <w:pPr>
              <w:spacing w:before="30" w:after="30"/>
              <w:rPr>
                <w:rFonts w:cs="Arial"/>
                <w:bCs/>
                <w:color w:val="000000"/>
                <w:szCs w:val="22"/>
                <w:lang w:val="en-GB"/>
              </w:rPr>
            </w:pPr>
          </w:p>
        </w:tc>
      </w:tr>
      <w:tr w:rsidR="00E24F4B" w:rsidRPr="00653A48" w14:paraId="1575FC0B" w14:textId="77777777" w:rsidTr="00C372A9">
        <w:trPr>
          <w:jc w:val="center"/>
        </w:trPr>
        <w:tc>
          <w:tcPr>
            <w:tcW w:w="3539" w:type="dxa"/>
          </w:tcPr>
          <w:p w14:paraId="04C3A1DE" w14:textId="77777777" w:rsidR="009666FA" w:rsidRPr="004A6529" w:rsidRDefault="009666FA" w:rsidP="004A6529">
            <w:pPr>
              <w:spacing w:before="30" w:after="30"/>
              <w:rPr>
                <w:rFonts w:cs="Arial"/>
                <w:bCs/>
                <w:color w:val="000000"/>
                <w:szCs w:val="22"/>
                <w:lang w:val="en-GB"/>
              </w:rPr>
            </w:pPr>
            <w:r w:rsidRPr="004A6529">
              <w:rPr>
                <w:rFonts w:cs="Arial"/>
                <w:szCs w:val="22"/>
                <w:lang w:val="en-GB"/>
              </w:rPr>
              <w:t>User Project Title</w:t>
            </w:r>
          </w:p>
        </w:tc>
        <w:tc>
          <w:tcPr>
            <w:tcW w:w="6100" w:type="dxa"/>
          </w:tcPr>
          <w:p w14:paraId="602563E4" w14:textId="77777777" w:rsidR="009666FA" w:rsidRPr="004A6529" w:rsidRDefault="009666FA" w:rsidP="004A6529">
            <w:pPr>
              <w:spacing w:before="30" w:after="30"/>
              <w:rPr>
                <w:rFonts w:cs="Arial"/>
                <w:bCs/>
                <w:color w:val="000000"/>
                <w:szCs w:val="22"/>
                <w:lang w:val="en-GB"/>
              </w:rPr>
            </w:pPr>
          </w:p>
        </w:tc>
      </w:tr>
      <w:tr w:rsidR="00E24F4B" w:rsidRPr="00653A48" w14:paraId="70874EF4" w14:textId="77777777" w:rsidTr="00C372A9">
        <w:trPr>
          <w:jc w:val="center"/>
        </w:trPr>
        <w:tc>
          <w:tcPr>
            <w:tcW w:w="3539" w:type="dxa"/>
          </w:tcPr>
          <w:p w14:paraId="6A530025" w14:textId="77777777" w:rsidR="009666FA" w:rsidRPr="004A6529" w:rsidRDefault="009666FA" w:rsidP="004A6529">
            <w:pPr>
              <w:spacing w:before="30" w:after="30"/>
              <w:rPr>
                <w:rFonts w:cs="Arial"/>
                <w:bCs/>
                <w:color w:val="000000"/>
                <w:szCs w:val="22"/>
                <w:lang w:val="en-GB"/>
              </w:rPr>
            </w:pPr>
            <w:r w:rsidRPr="004A6529">
              <w:rPr>
                <w:rFonts w:cs="Arial"/>
                <w:szCs w:val="22"/>
                <w:lang w:val="en-GB"/>
              </w:rPr>
              <w:t>Main Scientific/Technical Field</w:t>
            </w:r>
          </w:p>
        </w:tc>
        <w:tc>
          <w:tcPr>
            <w:tcW w:w="6100" w:type="dxa"/>
          </w:tcPr>
          <w:p w14:paraId="0D397698" w14:textId="77777777" w:rsidR="009666FA" w:rsidRPr="004A6529" w:rsidRDefault="009666FA" w:rsidP="004A6529">
            <w:pPr>
              <w:spacing w:before="30" w:after="30"/>
              <w:rPr>
                <w:rFonts w:cs="Arial"/>
                <w:bCs/>
                <w:color w:val="000000"/>
                <w:szCs w:val="22"/>
                <w:lang w:val="en-GB"/>
              </w:rPr>
            </w:pPr>
          </w:p>
        </w:tc>
      </w:tr>
      <w:tr w:rsidR="00E24F4B" w:rsidRPr="00653A48" w14:paraId="0C124CB8" w14:textId="77777777" w:rsidTr="00C372A9">
        <w:trPr>
          <w:jc w:val="center"/>
        </w:trPr>
        <w:tc>
          <w:tcPr>
            <w:tcW w:w="3539" w:type="dxa"/>
          </w:tcPr>
          <w:p w14:paraId="11ECC727" w14:textId="77777777" w:rsidR="009666FA" w:rsidRPr="004A6529" w:rsidRDefault="009666FA" w:rsidP="004A6529">
            <w:pPr>
              <w:spacing w:before="30" w:after="30"/>
              <w:rPr>
                <w:rFonts w:cs="Arial"/>
                <w:bCs/>
                <w:color w:val="000000"/>
                <w:szCs w:val="22"/>
                <w:lang w:val="en-GB"/>
              </w:rPr>
            </w:pPr>
            <w:r w:rsidRPr="004A6529">
              <w:rPr>
                <w:rFonts w:cs="Arial"/>
                <w:szCs w:val="22"/>
                <w:lang w:val="en-GB"/>
              </w:rPr>
              <w:t>Proposal resubmitted (Y/N)</w:t>
            </w:r>
          </w:p>
        </w:tc>
        <w:sdt>
          <w:sdtPr>
            <w:rPr>
              <w:rFonts w:cs="Arial"/>
              <w:bCs/>
              <w:color w:val="000000"/>
              <w:szCs w:val="22"/>
              <w:lang w:val="en-GB"/>
            </w:rPr>
            <w:id w:val="-497574392"/>
            <w:placeholder>
              <w:docPart w:val="294E57B437E74FD0A64DA8EC551A5851"/>
            </w:placeholder>
            <w:showingPlcHdr/>
            <w:comboBox>
              <w:listItem w:displayText="Choose an item." w:value=""/>
              <w:listItem w:displayText="Y" w:value="Y"/>
              <w:listItem w:displayText="N" w:value="N"/>
            </w:comboBox>
          </w:sdtPr>
          <w:sdtEndPr/>
          <w:sdtContent>
            <w:tc>
              <w:tcPr>
                <w:tcW w:w="6100" w:type="dxa"/>
              </w:tcPr>
              <w:p w14:paraId="43A0D4D8" w14:textId="77777777" w:rsidR="009666FA" w:rsidRPr="004A6529" w:rsidRDefault="009666FA" w:rsidP="004A6529">
                <w:pPr>
                  <w:spacing w:before="30" w:after="30"/>
                  <w:rPr>
                    <w:rFonts w:cs="Arial"/>
                    <w:bCs/>
                    <w:color w:val="000000"/>
                    <w:szCs w:val="22"/>
                    <w:lang w:val="en-GB"/>
                  </w:rPr>
                </w:pPr>
                <w:r w:rsidRPr="004A6529">
                  <w:rPr>
                    <w:rStyle w:val="PlaceholderText"/>
                    <w:szCs w:val="22"/>
                    <w:lang w:val="en-GB"/>
                  </w:rPr>
                  <w:t>Choose an item.</w:t>
                </w:r>
              </w:p>
            </w:tc>
          </w:sdtContent>
        </w:sdt>
      </w:tr>
      <w:tr w:rsidR="00E24F4B" w:rsidRPr="00653A48" w14:paraId="0D0BBD8D" w14:textId="77777777" w:rsidTr="00C372A9">
        <w:trPr>
          <w:jc w:val="center"/>
        </w:trPr>
        <w:tc>
          <w:tcPr>
            <w:tcW w:w="3539" w:type="dxa"/>
          </w:tcPr>
          <w:p w14:paraId="3515F80D" w14:textId="77777777" w:rsidR="009666FA" w:rsidRPr="004A6529" w:rsidRDefault="009666FA" w:rsidP="004A6529">
            <w:pPr>
              <w:spacing w:before="30" w:after="30"/>
              <w:rPr>
                <w:rFonts w:cs="Arial"/>
                <w:bCs/>
                <w:color w:val="000000"/>
                <w:szCs w:val="22"/>
                <w:lang w:val="en-GB"/>
              </w:rPr>
            </w:pPr>
            <w:r w:rsidRPr="004A6529">
              <w:rPr>
                <w:rFonts w:cs="Arial"/>
                <w:szCs w:val="22"/>
                <w:lang w:val="en-GB"/>
              </w:rPr>
              <w:t>Keywords (5 max., free text)</w:t>
            </w:r>
          </w:p>
        </w:tc>
        <w:tc>
          <w:tcPr>
            <w:tcW w:w="6100" w:type="dxa"/>
          </w:tcPr>
          <w:p w14:paraId="26D9CFF5" w14:textId="77777777" w:rsidR="009666FA" w:rsidRPr="004A6529" w:rsidRDefault="009666FA" w:rsidP="004A6529">
            <w:pPr>
              <w:spacing w:before="30" w:after="30"/>
              <w:rPr>
                <w:rFonts w:cs="Arial"/>
                <w:bCs/>
                <w:color w:val="000000"/>
                <w:szCs w:val="22"/>
                <w:lang w:val="en-GB"/>
              </w:rPr>
            </w:pPr>
          </w:p>
        </w:tc>
      </w:tr>
    </w:tbl>
    <w:p w14:paraId="16739202" w14:textId="77777777" w:rsidR="009666FA" w:rsidRPr="004A6529" w:rsidRDefault="009666FA" w:rsidP="009666FA">
      <w:pPr>
        <w:rPr>
          <w:rFonts w:cs="Arial"/>
          <w:b/>
          <w:color w:val="000000"/>
          <w:szCs w:val="22"/>
          <w:lang w:val="en-GB"/>
        </w:rPr>
      </w:pPr>
    </w:p>
    <w:p w14:paraId="692583ED" w14:textId="64F591D6" w:rsidR="009E6A6A" w:rsidRPr="004A6529" w:rsidRDefault="00E57789" w:rsidP="004A6529">
      <w:pPr>
        <w:rPr>
          <w:rFonts w:cs="Arial"/>
          <w:b/>
          <w:sz w:val="24"/>
          <w:lang w:val="en-GB"/>
        </w:rPr>
      </w:pPr>
      <w:r w:rsidRPr="004A6529">
        <w:rPr>
          <w:rFonts w:cs="Arial"/>
          <w:b/>
          <w:sz w:val="24"/>
          <w:lang w:val="en-GB"/>
        </w:rPr>
        <w:t>PREFERRED HOST LABORATORY/RESEARCH INFRASTRUCTURE</w:t>
      </w:r>
    </w:p>
    <w:tbl>
      <w:tblPr>
        <w:tblStyle w:val="TableGrid"/>
        <w:tblW w:w="9639" w:type="dxa"/>
        <w:jc w:val="center"/>
        <w:tblLook w:val="04A0" w:firstRow="1" w:lastRow="0" w:firstColumn="1" w:lastColumn="0" w:noHBand="0" w:noVBand="1"/>
      </w:tblPr>
      <w:tblGrid>
        <w:gridCol w:w="3539"/>
        <w:gridCol w:w="6100"/>
      </w:tblGrid>
      <w:tr w:rsidR="005711C6" w:rsidRPr="00653A48" w14:paraId="5AEC9268" w14:textId="77777777" w:rsidTr="00C372A9">
        <w:trPr>
          <w:jc w:val="center"/>
        </w:trPr>
        <w:tc>
          <w:tcPr>
            <w:tcW w:w="3539" w:type="dxa"/>
          </w:tcPr>
          <w:p w14:paraId="7D45356F" w14:textId="51E652D8" w:rsidR="00E57789" w:rsidRPr="004A6529" w:rsidRDefault="00E57789" w:rsidP="004A6529">
            <w:pPr>
              <w:spacing w:before="30" w:after="30"/>
              <w:rPr>
                <w:rFonts w:cs="Arial"/>
                <w:bCs/>
                <w:color w:val="000000"/>
                <w:szCs w:val="22"/>
                <w:lang w:val="en-GB"/>
              </w:rPr>
            </w:pPr>
            <w:r w:rsidRPr="004A6529">
              <w:rPr>
                <w:rFonts w:cs="Arial"/>
                <w:szCs w:val="22"/>
                <w:lang w:val="en-GB"/>
              </w:rPr>
              <w:t>Option 1</w:t>
            </w:r>
          </w:p>
        </w:tc>
        <w:sdt>
          <w:sdtPr>
            <w:rPr>
              <w:rFonts w:cs="Arial"/>
              <w:bCs/>
              <w:color w:val="000000"/>
              <w:szCs w:val="22"/>
              <w:lang w:val="en-GB"/>
            </w:rPr>
            <w:id w:val="-452791480"/>
            <w:placeholder>
              <w:docPart w:val="DefaultPlaceholder_-1854013439"/>
            </w:placeholder>
            <w:showingPlcHdr/>
            <w:comboBox>
              <w:listItem w:value="Choose an item."/>
              <w:listItem w:displayText="---" w:value="---"/>
              <w:listItem w:displayText="National Smart Grid Laboratory (SINTEF)" w:value="National Smart Grid Laboratory (SINTEF)"/>
              <w:listItem w:displayText="Smart Grid Technologies Lab (TECNALIA)" w:value="Smart Grid Technologies Lab (TECNALIA)"/>
              <w:listItem w:displayText="SYSLAB and Energy Systems Simulation Lab (DTU)" w:value="SYSLAB and Energy Systems Simulation Lab (DTU)"/>
              <w:listItem w:displayText="Demonstration &amp; Experimentation Unit (OCT)" w:value="Demonstration &amp; Experimentation Unit (OCT)"/>
              <w:listItem w:displayText="Dynamic Power Systems Laboratory (UST)" w:value="Dynamic Power Systems Laboratory (UST)"/>
              <w:listItem w:displayText="Power Networks Demonstration Centre (UST)" w:value="Power Networks Demonstration Centre (UST)"/>
              <w:listItem w:displayText="Electricity Meters Laboratory (HEDNO)" w:value="Electricity Meters Laboratory (HEDNO)"/>
              <w:listItem w:displayText="Smart Electricity Systems and Technologies Laboratory (AIT)" w:value="Smart Electricity Systems and Technologies Laboratory (AIT)"/>
              <w:listItem w:displayText="Electric Energy Systems Laboratory (ICCS-NTUA)" w:value="Electric Energy Systems Laboratory (ICCS-NTUA)"/>
              <w:listItem w:displayText="Distributed Energy Resources Test Facility (RSE)" w:value="Distributed Energy Resources Test Facility (RSE)"/>
              <w:listItem w:displayText="SESA-Lab (OFFIS)" w:value="SESA-Lab (OFFIS)"/>
              <w:listItem w:displayText="Test Center for Smart Grids and Electromobility (IEE)" w:value="Test Center for Smart Grids and Electromobility (IEE)"/>
              <w:listItem w:displayText="Flex Power Grid Laboratory (KEMA Labs)" w:value="Flex Power Grid Laboratory (KEMA Labs)"/>
              <w:listItem w:displayText="Real-Time Lab (RWTH Aachen University)" w:value="Real-Time Lab (RWTH Aachen University)"/>
              <w:listItem w:displayText="Distributed Generation Laboratory (CRES)" w:value="Distributed Generation Laboratory (CRES)"/>
              <w:listItem w:displayText="Electrical Sustainable Power Lab (TU Delft)" w:value="Electrical Sustainable Power Lab (TU Delft)"/>
              <w:listItem w:displayText="Smart Grid Interoperability Lab in Petten, NL (JRC, EC)" w:value="Smart Grid Interoperability Lab in Petten, NL (JRC, EC)"/>
              <w:listItem w:displayText="Low Voltage Experimental Microgrid Lab (FOSS-UCY)" w:value="Low Voltage Experimental Microgrid Lab (FOSS-UCY)"/>
              <w:listItem w:displayText="IntelligentEnergy Testbed (VTT)" w:value="IntelligentEnergy Testbed (VTT)"/>
              <w:listItem w:displayText="Smart Grid Interoperability Lab in Ispra, IT (JRC, EC)" w:value="Smart Grid Interoperability Lab in Ispra, IT (JRC, EC)"/>
              <w:listItem w:displayText="Smart Grid Communication Laboratory (HEDNO)" w:value="Smart Grid Communication Laboratory (HEDNO)"/>
            </w:comboBox>
          </w:sdtPr>
          <w:sdtEndPr/>
          <w:sdtContent>
            <w:tc>
              <w:tcPr>
                <w:tcW w:w="6100" w:type="dxa"/>
              </w:tcPr>
              <w:p w14:paraId="631FEDA4" w14:textId="4951708F" w:rsidR="00E57789" w:rsidRPr="004A6529" w:rsidRDefault="00AB1CA1" w:rsidP="004A6529">
                <w:pPr>
                  <w:spacing w:before="30" w:after="30"/>
                  <w:rPr>
                    <w:rFonts w:cs="Arial"/>
                    <w:bCs/>
                    <w:color w:val="000000"/>
                    <w:szCs w:val="22"/>
                    <w:lang w:val="en-GB"/>
                  </w:rPr>
                </w:pPr>
                <w:r w:rsidRPr="006656A1">
                  <w:rPr>
                    <w:rStyle w:val="PlaceholderText"/>
                  </w:rPr>
                  <w:t>Choose an item.</w:t>
                </w:r>
              </w:p>
            </w:tc>
          </w:sdtContent>
        </w:sdt>
      </w:tr>
      <w:tr w:rsidR="004A6529" w:rsidRPr="00653A48" w14:paraId="43B29422" w14:textId="77777777" w:rsidTr="00C372A9">
        <w:trPr>
          <w:jc w:val="center"/>
        </w:trPr>
        <w:tc>
          <w:tcPr>
            <w:tcW w:w="3539" w:type="dxa"/>
          </w:tcPr>
          <w:p w14:paraId="40B973DA" w14:textId="161FF08C" w:rsidR="004A6529" w:rsidRPr="004A6529" w:rsidRDefault="004A6529" w:rsidP="004A6529">
            <w:pPr>
              <w:spacing w:before="30" w:after="30"/>
              <w:rPr>
                <w:rFonts w:cs="Arial"/>
                <w:bCs/>
                <w:color w:val="000000"/>
                <w:szCs w:val="22"/>
                <w:lang w:val="en-GB"/>
              </w:rPr>
            </w:pPr>
            <w:r w:rsidRPr="004A6529">
              <w:rPr>
                <w:rFonts w:cs="Arial"/>
                <w:szCs w:val="22"/>
                <w:lang w:val="en-GB"/>
              </w:rPr>
              <w:t>Option 2</w:t>
            </w:r>
          </w:p>
        </w:tc>
        <w:sdt>
          <w:sdtPr>
            <w:rPr>
              <w:rFonts w:cs="Arial"/>
              <w:bCs/>
              <w:color w:val="000000"/>
              <w:szCs w:val="22"/>
              <w:lang w:val="en-GB"/>
            </w:rPr>
            <w:id w:val="-1799601012"/>
            <w:placeholder>
              <w:docPart w:val="70B87D4FD5E7402DAEFD4F548A091162"/>
            </w:placeholder>
            <w:showingPlcHdr/>
            <w:comboBox>
              <w:listItem w:value="Choose an item."/>
              <w:listItem w:displayText="---" w:value="---"/>
              <w:listItem w:displayText="National Smart Grid Laboratory (SINTEF)" w:value="National Smart Grid Laboratory (SINTEF)"/>
              <w:listItem w:displayText="Smart Grid Technologies Lab (TECNALIA)" w:value="Smart Grid Technologies Lab (TECNALIA)"/>
              <w:listItem w:displayText="SYSLAB and Energy Systems Simulation Lab (DTU)" w:value="SYSLAB and Energy Systems Simulation Lab (DTU)"/>
              <w:listItem w:displayText="Demonstration &amp; Experimentation Unit (OCT)" w:value="Demonstration &amp; Experimentation Unit (OCT)"/>
              <w:listItem w:displayText="Dynamic Power Systems Laboratory (UST)" w:value="Dynamic Power Systems Laboratory (UST)"/>
              <w:listItem w:displayText="Power Networks Demonstration Centre (UST)" w:value="Power Networks Demonstration Centre (UST)"/>
              <w:listItem w:displayText="Electricity Meters Laboratory (HEDNO)" w:value="Electricity Meters Laboratory (HEDNO)"/>
              <w:listItem w:displayText="Smart Electricity Systems and Technologies Laboratory (AIT)" w:value="Smart Electricity Systems and Technologies Laboratory (AIT)"/>
              <w:listItem w:displayText="Electric Energy Systems Laboratory (ICCS-NTUA)" w:value="Electric Energy Systems Laboratory (ICCS-NTUA)"/>
              <w:listItem w:displayText="Distributed Energy Resources Test Facility (RSE)" w:value="Distributed Energy Resources Test Facility (RSE)"/>
              <w:listItem w:displayText="SESA-Lab (OFFIS)" w:value="SESA-Lab (OFFIS)"/>
              <w:listItem w:displayText="Test Center for Smart Grids and Electromobility (IEE)" w:value="Test Center for Smart Grids and Electromobility (IEE)"/>
              <w:listItem w:displayText="Flex Power Grid Laboratory (KEMA Labs)" w:value="Flex Power Grid Laboratory (KEMA Labs)"/>
              <w:listItem w:displayText="Real-Time Lab (RWTH Aachen University)" w:value="Real-Time Lab (RWTH Aachen University)"/>
              <w:listItem w:displayText="Distributed Generation Laboratory (CRES)" w:value="Distributed Generation Laboratory (CRES)"/>
              <w:listItem w:displayText="Electrical Sustainable Power Lab (TU Delft)" w:value="Electrical Sustainable Power Lab (TU Delft)"/>
              <w:listItem w:displayText="Smart Grid Interoperability Lab in Petten, NL (JRC, EC)" w:value="Smart Grid Interoperability Lab in Petten, NL (JRC, EC)"/>
              <w:listItem w:displayText="Low Voltage Experimental Microgrid Lab (FOSS-UCY)" w:value="Low Voltage Experimental Microgrid Lab (FOSS-UCY)"/>
              <w:listItem w:displayText="IntelligentEnergy Testbed (VTT)" w:value="IntelligentEnergy Testbed (VTT)"/>
              <w:listItem w:displayText="Smart Grid Interoperability Lab in Ispra, IT (JRC, EC)" w:value="Smart Grid Interoperability Lab in Ispra, IT (JRC, EC)"/>
              <w:listItem w:displayText="Smart Grid Communication Laboratory (HEDNO)" w:value="Smart Grid Communication Laboratory (HEDNO)"/>
            </w:comboBox>
          </w:sdtPr>
          <w:sdtContent>
            <w:tc>
              <w:tcPr>
                <w:tcW w:w="6100" w:type="dxa"/>
              </w:tcPr>
              <w:p w14:paraId="259E4465" w14:textId="7E089A29" w:rsidR="004A6529" w:rsidRPr="004A6529" w:rsidRDefault="00A31BE1" w:rsidP="004A6529">
                <w:pPr>
                  <w:spacing w:before="30" w:after="30"/>
                  <w:rPr>
                    <w:rFonts w:cs="Arial"/>
                    <w:bCs/>
                    <w:color w:val="000000"/>
                    <w:szCs w:val="22"/>
                    <w:lang w:val="en-GB"/>
                  </w:rPr>
                </w:pPr>
                <w:r w:rsidRPr="006656A1">
                  <w:rPr>
                    <w:rStyle w:val="PlaceholderText"/>
                  </w:rPr>
                  <w:t>Choose an item.</w:t>
                </w:r>
              </w:p>
            </w:tc>
          </w:sdtContent>
        </w:sdt>
      </w:tr>
      <w:tr w:rsidR="004A6529" w:rsidRPr="00653A48" w14:paraId="40B23168" w14:textId="77777777" w:rsidTr="00C372A9">
        <w:trPr>
          <w:jc w:val="center"/>
        </w:trPr>
        <w:tc>
          <w:tcPr>
            <w:tcW w:w="3539" w:type="dxa"/>
          </w:tcPr>
          <w:p w14:paraId="34E9B418" w14:textId="766A2DB7" w:rsidR="004A6529" w:rsidRPr="004A6529" w:rsidRDefault="004A6529" w:rsidP="004A6529">
            <w:pPr>
              <w:spacing w:before="30" w:after="30"/>
              <w:rPr>
                <w:rFonts w:cs="Arial"/>
                <w:bCs/>
                <w:color w:val="000000"/>
                <w:szCs w:val="22"/>
                <w:lang w:val="en-GB"/>
              </w:rPr>
            </w:pPr>
            <w:r w:rsidRPr="004A6529">
              <w:rPr>
                <w:rFonts w:cs="Arial"/>
                <w:szCs w:val="22"/>
                <w:lang w:val="en-GB"/>
              </w:rPr>
              <w:t>Option 3</w:t>
            </w:r>
          </w:p>
        </w:tc>
        <w:sdt>
          <w:sdtPr>
            <w:rPr>
              <w:rFonts w:cs="Arial"/>
              <w:bCs/>
              <w:color w:val="000000"/>
              <w:szCs w:val="22"/>
              <w:lang w:val="en-GB"/>
            </w:rPr>
            <w:id w:val="-2121591640"/>
            <w:placeholder>
              <w:docPart w:val="A80692630BB4445BAAACEDD7F494BCE7"/>
            </w:placeholder>
            <w:showingPlcHdr/>
            <w:comboBox>
              <w:listItem w:value="Choose an item."/>
              <w:listItem w:displayText="---" w:value="---"/>
              <w:listItem w:displayText="National Smart Grid Laboratory (SINTEF)" w:value="National Smart Grid Laboratory (SINTEF)"/>
              <w:listItem w:displayText="Smart Grid Technologies Lab (TECNALIA)" w:value="Smart Grid Technologies Lab (TECNALIA)"/>
              <w:listItem w:displayText="SYSLAB and Energy Systems Simulation Lab (DTU)" w:value="SYSLAB and Energy Systems Simulation Lab (DTU)"/>
              <w:listItem w:displayText="Demonstration &amp; Experimentation Unit (OCT)" w:value="Demonstration &amp; Experimentation Unit (OCT)"/>
              <w:listItem w:displayText="Dynamic Power Systems Laboratory (UST)" w:value="Dynamic Power Systems Laboratory (UST)"/>
              <w:listItem w:displayText="Power Networks Demonstration Centre (UST)" w:value="Power Networks Demonstration Centre (UST)"/>
              <w:listItem w:displayText="Electricity Meters Laboratory (HEDNO)" w:value="Electricity Meters Laboratory (HEDNO)"/>
              <w:listItem w:displayText="Smart Electricity Systems and Technologies Laboratory (AIT)" w:value="Smart Electricity Systems and Technologies Laboratory (AIT)"/>
              <w:listItem w:displayText="Electric Energy Systems Laboratory (ICCS-NTUA)" w:value="Electric Energy Systems Laboratory (ICCS-NTUA)"/>
              <w:listItem w:displayText="Distributed Energy Resources Test Facility (RSE)" w:value="Distributed Energy Resources Test Facility (RSE)"/>
              <w:listItem w:displayText="SESA-Lab (OFFIS)" w:value="SESA-Lab (OFFIS)"/>
              <w:listItem w:displayText="Test Center for Smart Grids and Electromobility (IEE)" w:value="Test Center for Smart Grids and Electromobility (IEE)"/>
              <w:listItem w:displayText="Flex Power Grid Laboratory (KEMA Labs)" w:value="Flex Power Grid Laboratory (KEMA Labs)"/>
              <w:listItem w:displayText="Real-Time Lab (RWTH Aachen University)" w:value="Real-Time Lab (RWTH Aachen University)"/>
              <w:listItem w:displayText="Distributed Generation Laboratory (CRES)" w:value="Distributed Generation Laboratory (CRES)"/>
              <w:listItem w:displayText="Electrical Sustainable Power Lab (TU Delft)" w:value="Electrical Sustainable Power Lab (TU Delft)"/>
              <w:listItem w:displayText="Smart Grid Interoperability Lab in Petten, NL (JRC, EC)" w:value="Smart Grid Interoperability Lab in Petten, NL (JRC, EC)"/>
              <w:listItem w:displayText="Low Voltage Experimental Microgrid Lab (FOSS-UCY)" w:value="Low Voltage Experimental Microgrid Lab (FOSS-UCY)"/>
              <w:listItem w:displayText="IntelligentEnergy Testbed (VTT)" w:value="IntelligentEnergy Testbed (VTT)"/>
              <w:listItem w:displayText="Smart Grid Interoperability Lab in Ispra, IT (JRC, EC)" w:value="Smart Grid Interoperability Lab in Ispra, IT (JRC, EC)"/>
              <w:listItem w:displayText="Smart Grid Communication Laboratory (HEDNO)" w:value="Smart Grid Communication Laboratory (HEDNO)"/>
            </w:comboBox>
          </w:sdtPr>
          <w:sdtContent>
            <w:tc>
              <w:tcPr>
                <w:tcW w:w="6100" w:type="dxa"/>
              </w:tcPr>
              <w:p w14:paraId="04AECB19" w14:textId="5703E79E" w:rsidR="004A6529" w:rsidRPr="004A6529" w:rsidRDefault="00A31BE1" w:rsidP="004A6529">
                <w:pPr>
                  <w:spacing w:before="30" w:after="30"/>
                  <w:rPr>
                    <w:rFonts w:cs="Arial"/>
                    <w:bCs/>
                    <w:color w:val="000000"/>
                    <w:szCs w:val="22"/>
                    <w:lang w:val="en-GB"/>
                  </w:rPr>
                </w:pPr>
                <w:r w:rsidRPr="006656A1">
                  <w:rPr>
                    <w:rStyle w:val="PlaceholderText"/>
                  </w:rPr>
                  <w:t>Choose an item.</w:t>
                </w:r>
              </w:p>
            </w:tc>
          </w:sdtContent>
        </w:sdt>
        <w:bookmarkStart w:id="0" w:name="_GoBack" w:displacedByCustomXml="prev"/>
        <w:bookmarkEnd w:id="0" w:displacedByCustomXml="prev"/>
      </w:tr>
      <w:tr w:rsidR="005711C6" w:rsidRPr="00653A48" w14:paraId="56A44AFD" w14:textId="77777777" w:rsidTr="00C372A9">
        <w:trPr>
          <w:jc w:val="center"/>
        </w:trPr>
        <w:tc>
          <w:tcPr>
            <w:tcW w:w="3539" w:type="dxa"/>
          </w:tcPr>
          <w:p w14:paraId="0F1E4CE2" w14:textId="25611335" w:rsidR="00E57789" w:rsidRPr="004A6529" w:rsidRDefault="00E57789" w:rsidP="004A6529">
            <w:pPr>
              <w:spacing w:before="30" w:after="30"/>
              <w:rPr>
                <w:rFonts w:cs="Arial"/>
                <w:bCs/>
                <w:color w:val="000000"/>
                <w:szCs w:val="22"/>
                <w:lang w:val="en-GB"/>
              </w:rPr>
            </w:pPr>
            <w:r w:rsidRPr="004A6529">
              <w:rPr>
                <w:rFonts w:cs="Arial"/>
                <w:szCs w:val="22"/>
                <w:lang w:val="en-GB"/>
              </w:rPr>
              <w:t>Proposed starting date of the access</w:t>
            </w:r>
          </w:p>
        </w:tc>
        <w:tc>
          <w:tcPr>
            <w:tcW w:w="6100" w:type="dxa"/>
          </w:tcPr>
          <w:p w14:paraId="1878355F" w14:textId="65BF3776" w:rsidR="00E57789" w:rsidRPr="004A6529" w:rsidRDefault="00A31BE1" w:rsidP="004A6529">
            <w:pPr>
              <w:spacing w:before="30" w:after="30"/>
              <w:rPr>
                <w:rFonts w:cs="Arial"/>
                <w:b/>
                <w:lang w:val="en-GB"/>
              </w:rPr>
            </w:pPr>
            <w:sdt>
              <w:sdtPr>
                <w:rPr>
                  <w:rFonts w:cs="Arial"/>
                  <w:b/>
                  <w:lang w:val="en-GB"/>
                </w:rPr>
                <w:id w:val="1757396573"/>
                <w:placeholder>
                  <w:docPart w:val="34FF54F5CB5F426F82BA611113F38B3A"/>
                </w:placeholder>
                <w:showingPlcHdr/>
                <w:date>
                  <w:dateFormat w:val="d.M.yy"/>
                  <w:lid w:val="en-GB"/>
                  <w:storeMappedDataAs w:val="dateTime"/>
                  <w:calendar w:val="gregorian"/>
                </w:date>
              </w:sdtPr>
              <w:sdtEndPr/>
              <w:sdtContent>
                <w:r w:rsidR="00C363AB" w:rsidRPr="006656A1">
                  <w:rPr>
                    <w:rStyle w:val="PlaceholderText"/>
                  </w:rPr>
                  <w:t>Click or tap to enter a date.</w:t>
                </w:r>
              </w:sdtContent>
            </w:sdt>
          </w:p>
        </w:tc>
      </w:tr>
      <w:tr w:rsidR="005711C6" w:rsidRPr="00653A48" w14:paraId="029F8EE8" w14:textId="77777777" w:rsidTr="00C372A9">
        <w:trPr>
          <w:jc w:val="center"/>
        </w:trPr>
        <w:tc>
          <w:tcPr>
            <w:tcW w:w="3539" w:type="dxa"/>
          </w:tcPr>
          <w:p w14:paraId="77DD9EB4" w14:textId="1D47037A" w:rsidR="00E57789" w:rsidRPr="004A6529" w:rsidRDefault="00E57789" w:rsidP="004A6529">
            <w:pPr>
              <w:spacing w:before="30" w:after="30"/>
              <w:rPr>
                <w:rFonts w:cs="Arial"/>
                <w:bCs/>
                <w:color w:val="000000"/>
                <w:szCs w:val="22"/>
                <w:lang w:val="en-GB"/>
              </w:rPr>
            </w:pPr>
            <w:r w:rsidRPr="004A6529">
              <w:rPr>
                <w:rFonts w:cs="Arial"/>
                <w:szCs w:val="22"/>
                <w:lang w:val="en-GB"/>
              </w:rPr>
              <w:t>Expected access duration (in weeks)</w:t>
            </w:r>
          </w:p>
        </w:tc>
        <w:tc>
          <w:tcPr>
            <w:tcW w:w="6100" w:type="dxa"/>
          </w:tcPr>
          <w:p w14:paraId="0C1E5495" w14:textId="77777777" w:rsidR="00E57789" w:rsidRPr="004A6529" w:rsidRDefault="00E57789" w:rsidP="004A6529">
            <w:pPr>
              <w:spacing w:before="30" w:after="30"/>
              <w:rPr>
                <w:rFonts w:cs="Arial"/>
                <w:bCs/>
                <w:color w:val="000000"/>
                <w:szCs w:val="22"/>
                <w:lang w:val="en-GB"/>
              </w:rPr>
            </w:pPr>
          </w:p>
        </w:tc>
      </w:tr>
    </w:tbl>
    <w:p w14:paraId="5F43093E" w14:textId="77777777" w:rsidR="00EC39FA" w:rsidRPr="00653A48" w:rsidRDefault="00EC39FA" w:rsidP="004A6529">
      <w:pPr>
        <w:rPr>
          <w:lang w:val="en-GB"/>
        </w:rPr>
      </w:pPr>
    </w:p>
    <w:p w14:paraId="272F2184" w14:textId="442503AB" w:rsidR="001A0D61" w:rsidRPr="004A6529" w:rsidRDefault="00FB7F5D" w:rsidP="00EC39FA">
      <w:pPr>
        <w:rPr>
          <w:rFonts w:cs="Arial"/>
          <w:bCs/>
          <w:color w:val="000000"/>
          <w:szCs w:val="22"/>
          <w:lang w:val="en-GB"/>
        </w:rPr>
      </w:pPr>
      <w:r w:rsidRPr="004A6529">
        <w:rPr>
          <w:rFonts w:cs="Arial"/>
          <w:b/>
          <w:sz w:val="24"/>
          <w:lang w:val="en-GB"/>
        </w:rPr>
        <w:t>LEADER OF THE PROPOSING USER GROUP</w:t>
      </w:r>
    </w:p>
    <w:tbl>
      <w:tblPr>
        <w:tblStyle w:val="TableGrid"/>
        <w:tblW w:w="9639" w:type="dxa"/>
        <w:jc w:val="center"/>
        <w:tblLook w:val="04A0" w:firstRow="1" w:lastRow="0" w:firstColumn="1" w:lastColumn="0" w:noHBand="0" w:noVBand="1"/>
      </w:tblPr>
      <w:tblGrid>
        <w:gridCol w:w="3539"/>
        <w:gridCol w:w="6100"/>
      </w:tblGrid>
      <w:tr w:rsidR="00452597" w:rsidRPr="00653A48" w14:paraId="20D7F8C0" w14:textId="77777777" w:rsidTr="004A6529">
        <w:trPr>
          <w:jc w:val="center"/>
        </w:trPr>
        <w:tc>
          <w:tcPr>
            <w:tcW w:w="3539" w:type="dxa"/>
          </w:tcPr>
          <w:p w14:paraId="56258936" w14:textId="77777777" w:rsidR="001A0D61" w:rsidRPr="004A6529" w:rsidRDefault="001A0D61" w:rsidP="004A6529">
            <w:pPr>
              <w:spacing w:before="30" w:after="30"/>
              <w:rPr>
                <w:rFonts w:cs="Arial"/>
                <w:bCs/>
                <w:color w:val="000000"/>
                <w:szCs w:val="22"/>
                <w:lang w:val="en-GB"/>
              </w:rPr>
            </w:pPr>
            <w:r w:rsidRPr="004A6529">
              <w:rPr>
                <w:rFonts w:cs="Arial"/>
                <w:bCs/>
                <w:color w:val="000000"/>
                <w:szCs w:val="22"/>
                <w:lang w:val="en-GB"/>
              </w:rPr>
              <w:t>Name</w:t>
            </w:r>
            <w:r w:rsidRPr="004A6529">
              <w:rPr>
                <w:rFonts w:cs="Arial"/>
                <w:bCs/>
                <w:color w:val="000000"/>
                <w:szCs w:val="22"/>
                <w:lang w:val="en-GB"/>
              </w:rPr>
              <w:tab/>
            </w:r>
          </w:p>
        </w:tc>
        <w:tc>
          <w:tcPr>
            <w:tcW w:w="6100" w:type="dxa"/>
          </w:tcPr>
          <w:p w14:paraId="790DC8A9" w14:textId="40DACE5B" w:rsidR="001A0D61" w:rsidRPr="004A6529" w:rsidRDefault="001A0D61" w:rsidP="004A6529">
            <w:pPr>
              <w:spacing w:before="30" w:after="30"/>
              <w:rPr>
                <w:rFonts w:cs="Arial"/>
                <w:bCs/>
                <w:color w:val="000000"/>
                <w:szCs w:val="22"/>
                <w:lang w:val="en-GB"/>
              </w:rPr>
            </w:pPr>
          </w:p>
        </w:tc>
      </w:tr>
      <w:tr w:rsidR="00452597" w:rsidRPr="00653A48" w14:paraId="33022FC6" w14:textId="77777777" w:rsidTr="004A6529">
        <w:trPr>
          <w:jc w:val="center"/>
        </w:trPr>
        <w:tc>
          <w:tcPr>
            <w:tcW w:w="3539" w:type="dxa"/>
          </w:tcPr>
          <w:p w14:paraId="186EB33F" w14:textId="77777777" w:rsidR="001A0D61" w:rsidRPr="004A6529" w:rsidRDefault="001A0D61" w:rsidP="004A6529">
            <w:pPr>
              <w:spacing w:before="30" w:after="30"/>
              <w:rPr>
                <w:rFonts w:cs="Arial"/>
                <w:bCs/>
                <w:color w:val="000000"/>
                <w:szCs w:val="22"/>
                <w:lang w:val="en-GB"/>
              </w:rPr>
            </w:pPr>
            <w:r w:rsidRPr="004A6529">
              <w:rPr>
                <w:rFonts w:cs="Arial"/>
                <w:bCs/>
                <w:color w:val="000000"/>
                <w:szCs w:val="22"/>
                <w:lang w:val="en-GB"/>
              </w:rPr>
              <w:t>Nationality</w:t>
            </w:r>
          </w:p>
        </w:tc>
        <w:tc>
          <w:tcPr>
            <w:tcW w:w="6100" w:type="dxa"/>
          </w:tcPr>
          <w:p w14:paraId="69DF3507" w14:textId="77777777" w:rsidR="001A0D61" w:rsidRPr="004A6529" w:rsidRDefault="001A0D61" w:rsidP="004A6529">
            <w:pPr>
              <w:spacing w:before="30" w:after="30"/>
              <w:rPr>
                <w:rFonts w:cs="Arial"/>
                <w:bCs/>
                <w:color w:val="000000"/>
                <w:szCs w:val="22"/>
                <w:lang w:val="en-GB"/>
              </w:rPr>
            </w:pPr>
          </w:p>
        </w:tc>
      </w:tr>
      <w:tr w:rsidR="00452597" w:rsidRPr="00653A48" w14:paraId="0325A74E" w14:textId="77777777" w:rsidTr="004A6529">
        <w:trPr>
          <w:jc w:val="center"/>
        </w:trPr>
        <w:tc>
          <w:tcPr>
            <w:tcW w:w="3539" w:type="dxa"/>
          </w:tcPr>
          <w:p w14:paraId="75EF9DC9" w14:textId="77777777" w:rsidR="001A0D61" w:rsidRPr="004A6529" w:rsidRDefault="001A0D61" w:rsidP="004A6529">
            <w:pPr>
              <w:spacing w:before="30" w:after="30"/>
              <w:rPr>
                <w:rFonts w:cs="Arial"/>
                <w:bCs/>
                <w:color w:val="000000"/>
                <w:szCs w:val="22"/>
                <w:lang w:val="en-GB"/>
              </w:rPr>
            </w:pPr>
            <w:r w:rsidRPr="004A6529">
              <w:rPr>
                <w:rFonts w:cs="Arial"/>
                <w:bCs/>
                <w:color w:val="000000"/>
                <w:szCs w:val="22"/>
                <w:lang w:val="en-GB"/>
              </w:rPr>
              <w:t>Gender</w:t>
            </w:r>
          </w:p>
        </w:tc>
        <w:sdt>
          <w:sdtPr>
            <w:rPr>
              <w:rFonts w:cs="Arial"/>
              <w:bCs/>
              <w:color w:val="000000"/>
              <w:szCs w:val="22"/>
              <w:lang w:val="en-GB"/>
            </w:rPr>
            <w:id w:val="-660384806"/>
            <w:placeholder>
              <w:docPart w:val="DefaultPlaceholder_-1854013439"/>
            </w:placeholder>
            <w:showingPlcHdr/>
            <w:comboBox>
              <w:listItem w:value="Choose an item."/>
              <w:listItem w:displayText="Female" w:value="Female"/>
              <w:listItem w:displayText="Male" w:value="Male"/>
            </w:comboBox>
          </w:sdtPr>
          <w:sdtEndPr/>
          <w:sdtContent>
            <w:tc>
              <w:tcPr>
                <w:tcW w:w="6100" w:type="dxa"/>
              </w:tcPr>
              <w:p w14:paraId="04852694" w14:textId="0B05E38A" w:rsidR="001A0D61" w:rsidRPr="004A6529" w:rsidRDefault="00452597" w:rsidP="004A6529">
                <w:pPr>
                  <w:spacing w:before="30" w:after="30"/>
                  <w:rPr>
                    <w:rFonts w:cs="Arial"/>
                    <w:bCs/>
                    <w:color w:val="000000"/>
                    <w:szCs w:val="22"/>
                    <w:lang w:val="en-GB"/>
                  </w:rPr>
                </w:pPr>
                <w:r w:rsidRPr="004A6529">
                  <w:rPr>
                    <w:rStyle w:val="PlaceholderText"/>
                    <w:lang w:val="en-GB"/>
                  </w:rPr>
                  <w:t>Choose an item.</w:t>
                </w:r>
              </w:p>
            </w:tc>
          </w:sdtContent>
        </w:sdt>
      </w:tr>
      <w:tr w:rsidR="00452597" w:rsidRPr="00653A48" w14:paraId="5152F952" w14:textId="77777777" w:rsidTr="004A6529">
        <w:trPr>
          <w:jc w:val="center"/>
        </w:trPr>
        <w:tc>
          <w:tcPr>
            <w:tcW w:w="3539" w:type="dxa"/>
          </w:tcPr>
          <w:p w14:paraId="568FFCE7" w14:textId="0AD8AA91" w:rsidR="001A0D61" w:rsidRPr="004A6529" w:rsidRDefault="001A0D61" w:rsidP="004A6529">
            <w:pPr>
              <w:spacing w:before="30" w:after="30"/>
              <w:rPr>
                <w:rFonts w:cs="Arial"/>
                <w:bCs/>
                <w:color w:val="000000"/>
                <w:szCs w:val="22"/>
                <w:lang w:val="en-GB"/>
              </w:rPr>
            </w:pPr>
            <w:r w:rsidRPr="004A6529">
              <w:rPr>
                <w:rFonts w:cs="Arial"/>
                <w:bCs/>
                <w:color w:val="000000"/>
                <w:szCs w:val="22"/>
                <w:lang w:val="en-GB"/>
              </w:rPr>
              <w:t xml:space="preserve">Age below </w:t>
            </w:r>
            <w:r w:rsidR="004B79C1" w:rsidRPr="004A6529">
              <w:rPr>
                <w:rFonts w:cs="Arial"/>
                <w:bCs/>
                <w:color w:val="000000"/>
                <w:szCs w:val="22"/>
                <w:lang w:val="en-GB"/>
              </w:rPr>
              <w:t>3</w:t>
            </w:r>
            <w:r w:rsidR="002B5D9E" w:rsidRPr="004A6529">
              <w:rPr>
                <w:rFonts w:cs="Arial"/>
                <w:bCs/>
                <w:color w:val="000000"/>
                <w:szCs w:val="22"/>
                <w:lang w:val="en-GB"/>
              </w:rPr>
              <w:t>5</w:t>
            </w:r>
            <w:r w:rsidR="004B79C1" w:rsidRPr="004A6529">
              <w:rPr>
                <w:rFonts w:cs="Arial"/>
                <w:bCs/>
                <w:color w:val="000000"/>
                <w:szCs w:val="22"/>
                <w:lang w:val="en-GB"/>
              </w:rPr>
              <w:t>-year-old</w:t>
            </w:r>
            <w:r w:rsidRPr="004A6529">
              <w:rPr>
                <w:rFonts w:cs="Arial"/>
                <w:bCs/>
                <w:color w:val="000000"/>
                <w:szCs w:val="22"/>
                <w:lang w:val="en-GB"/>
              </w:rPr>
              <w:t xml:space="preserve"> (Y/N)?</w:t>
            </w:r>
          </w:p>
        </w:tc>
        <w:sdt>
          <w:sdtPr>
            <w:rPr>
              <w:rFonts w:cs="Arial"/>
              <w:bCs/>
              <w:color w:val="000000"/>
              <w:szCs w:val="22"/>
              <w:lang w:val="en-GB"/>
            </w:rPr>
            <w:id w:val="1391150467"/>
            <w:placeholder>
              <w:docPart w:val="DefaultPlaceholder_-1854013439"/>
            </w:placeholder>
            <w:showingPlcHdr/>
            <w:comboBox>
              <w:listItem w:displayText="Choose an item." w:value=""/>
              <w:listItem w:displayText="Y" w:value="Y"/>
              <w:listItem w:displayText="N" w:value="N"/>
            </w:comboBox>
          </w:sdtPr>
          <w:sdtEndPr/>
          <w:sdtContent>
            <w:tc>
              <w:tcPr>
                <w:tcW w:w="6100" w:type="dxa"/>
              </w:tcPr>
              <w:p w14:paraId="6CE61225" w14:textId="30658B38" w:rsidR="001A0D61" w:rsidRPr="004A6529" w:rsidRDefault="00DF09C7" w:rsidP="004A6529">
                <w:pPr>
                  <w:spacing w:before="30" w:after="30"/>
                  <w:rPr>
                    <w:rFonts w:cs="Arial"/>
                    <w:bCs/>
                    <w:color w:val="000000"/>
                    <w:szCs w:val="22"/>
                    <w:lang w:val="en-GB"/>
                  </w:rPr>
                </w:pPr>
                <w:r w:rsidRPr="004A6529">
                  <w:rPr>
                    <w:rStyle w:val="PlaceholderText"/>
                    <w:szCs w:val="22"/>
                    <w:lang w:val="en-GB"/>
                  </w:rPr>
                  <w:t>Choose an item.</w:t>
                </w:r>
              </w:p>
            </w:tc>
          </w:sdtContent>
        </w:sdt>
      </w:tr>
      <w:tr w:rsidR="00452597" w:rsidRPr="00653A48" w14:paraId="784C8D11" w14:textId="77777777" w:rsidTr="004A6529">
        <w:trPr>
          <w:jc w:val="center"/>
        </w:trPr>
        <w:tc>
          <w:tcPr>
            <w:tcW w:w="3539" w:type="dxa"/>
          </w:tcPr>
          <w:p w14:paraId="77339D92" w14:textId="77777777" w:rsidR="001A0D61" w:rsidRPr="004A6529" w:rsidRDefault="001A0D61" w:rsidP="004A6529">
            <w:pPr>
              <w:spacing w:before="30" w:after="30"/>
              <w:rPr>
                <w:rFonts w:cs="Arial"/>
                <w:bCs/>
                <w:color w:val="000000"/>
                <w:szCs w:val="22"/>
                <w:lang w:val="en-GB"/>
              </w:rPr>
            </w:pPr>
            <w:r w:rsidRPr="004A6529">
              <w:rPr>
                <w:rFonts w:cs="Arial"/>
                <w:bCs/>
                <w:color w:val="000000"/>
                <w:szCs w:val="22"/>
                <w:lang w:val="en-GB"/>
              </w:rPr>
              <w:t>Email address</w:t>
            </w:r>
          </w:p>
        </w:tc>
        <w:tc>
          <w:tcPr>
            <w:tcW w:w="6100" w:type="dxa"/>
          </w:tcPr>
          <w:p w14:paraId="1230E1A1" w14:textId="77777777" w:rsidR="001A0D61" w:rsidRPr="004A6529" w:rsidRDefault="001A0D61" w:rsidP="004A6529">
            <w:pPr>
              <w:spacing w:before="30" w:after="30"/>
              <w:rPr>
                <w:rFonts w:cs="Arial"/>
                <w:bCs/>
                <w:color w:val="000000"/>
                <w:szCs w:val="22"/>
                <w:lang w:val="en-GB"/>
              </w:rPr>
            </w:pPr>
          </w:p>
        </w:tc>
      </w:tr>
      <w:tr w:rsidR="00452597" w:rsidRPr="00653A48" w14:paraId="65077D9F" w14:textId="77777777" w:rsidTr="004A6529">
        <w:trPr>
          <w:jc w:val="center"/>
        </w:trPr>
        <w:tc>
          <w:tcPr>
            <w:tcW w:w="3539" w:type="dxa"/>
          </w:tcPr>
          <w:p w14:paraId="2BCCAC21" w14:textId="77777777" w:rsidR="001A0D61" w:rsidRPr="004A6529" w:rsidRDefault="001A0D61" w:rsidP="004A6529">
            <w:pPr>
              <w:spacing w:before="30" w:after="30"/>
              <w:rPr>
                <w:rFonts w:cs="Arial"/>
                <w:bCs/>
                <w:color w:val="000000"/>
                <w:szCs w:val="22"/>
                <w:lang w:val="en-GB"/>
              </w:rPr>
            </w:pPr>
            <w:r w:rsidRPr="004A6529">
              <w:rPr>
                <w:rFonts w:cs="Arial"/>
                <w:bCs/>
                <w:color w:val="000000"/>
                <w:szCs w:val="22"/>
                <w:lang w:val="en-GB"/>
              </w:rPr>
              <w:t>Organization name</w:t>
            </w:r>
          </w:p>
        </w:tc>
        <w:tc>
          <w:tcPr>
            <w:tcW w:w="6100" w:type="dxa"/>
          </w:tcPr>
          <w:p w14:paraId="65F437A4" w14:textId="77777777" w:rsidR="001A0D61" w:rsidRPr="004A6529" w:rsidRDefault="001A0D61" w:rsidP="004A6529">
            <w:pPr>
              <w:spacing w:before="30" w:after="30"/>
              <w:rPr>
                <w:rFonts w:cs="Arial"/>
                <w:bCs/>
                <w:color w:val="000000"/>
                <w:szCs w:val="22"/>
                <w:lang w:val="en-GB"/>
              </w:rPr>
            </w:pPr>
          </w:p>
        </w:tc>
      </w:tr>
      <w:tr w:rsidR="00452597" w:rsidRPr="00653A48" w14:paraId="52738712" w14:textId="77777777" w:rsidTr="004A6529">
        <w:trPr>
          <w:jc w:val="center"/>
        </w:trPr>
        <w:tc>
          <w:tcPr>
            <w:tcW w:w="3539" w:type="dxa"/>
          </w:tcPr>
          <w:p w14:paraId="6B6B1DF1" w14:textId="77777777" w:rsidR="001A0D61" w:rsidRPr="004A6529" w:rsidRDefault="001A0D61" w:rsidP="004A6529">
            <w:pPr>
              <w:spacing w:before="30" w:after="30"/>
              <w:rPr>
                <w:rFonts w:cs="Arial"/>
                <w:bCs/>
                <w:color w:val="000000"/>
                <w:szCs w:val="22"/>
                <w:lang w:val="en-GB"/>
              </w:rPr>
            </w:pPr>
            <w:r w:rsidRPr="004A6529">
              <w:rPr>
                <w:rFonts w:cs="Arial"/>
                <w:bCs/>
                <w:color w:val="000000"/>
                <w:szCs w:val="22"/>
                <w:lang w:val="en-GB"/>
              </w:rPr>
              <w:t>Organization address</w:t>
            </w:r>
          </w:p>
        </w:tc>
        <w:tc>
          <w:tcPr>
            <w:tcW w:w="6100" w:type="dxa"/>
          </w:tcPr>
          <w:p w14:paraId="076896F2" w14:textId="77777777" w:rsidR="001A0D61" w:rsidRPr="004A6529" w:rsidRDefault="001A0D61" w:rsidP="004A6529">
            <w:pPr>
              <w:spacing w:before="30" w:after="30"/>
              <w:rPr>
                <w:rFonts w:cs="Arial"/>
                <w:bCs/>
                <w:color w:val="000000"/>
                <w:szCs w:val="22"/>
                <w:lang w:val="en-GB"/>
              </w:rPr>
            </w:pPr>
          </w:p>
        </w:tc>
      </w:tr>
      <w:tr w:rsidR="00452597" w:rsidRPr="00653A48" w14:paraId="21EA9669" w14:textId="77777777" w:rsidTr="004A6529">
        <w:trPr>
          <w:jc w:val="center"/>
        </w:trPr>
        <w:tc>
          <w:tcPr>
            <w:tcW w:w="3539" w:type="dxa"/>
          </w:tcPr>
          <w:p w14:paraId="3511B07B" w14:textId="77777777" w:rsidR="001A0D61" w:rsidRPr="004A6529" w:rsidRDefault="001A0D61" w:rsidP="004A6529">
            <w:pPr>
              <w:spacing w:before="30" w:after="30"/>
              <w:rPr>
                <w:rFonts w:cs="Arial"/>
                <w:bCs/>
                <w:color w:val="000000"/>
                <w:szCs w:val="22"/>
                <w:lang w:val="en-GB"/>
              </w:rPr>
            </w:pPr>
            <w:r w:rsidRPr="004A6529">
              <w:rPr>
                <w:rFonts w:cs="Arial"/>
                <w:bCs/>
                <w:color w:val="000000"/>
                <w:szCs w:val="22"/>
                <w:lang w:val="en-GB"/>
              </w:rPr>
              <w:t>Organization website</w:t>
            </w:r>
          </w:p>
        </w:tc>
        <w:tc>
          <w:tcPr>
            <w:tcW w:w="6100" w:type="dxa"/>
          </w:tcPr>
          <w:p w14:paraId="02AC2A97" w14:textId="77777777" w:rsidR="001A0D61" w:rsidRPr="004A6529" w:rsidRDefault="001A0D61" w:rsidP="004A6529">
            <w:pPr>
              <w:spacing w:before="30" w:after="30"/>
              <w:rPr>
                <w:rFonts w:cs="Arial"/>
                <w:bCs/>
                <w:color w:val="000000"/>
                <w:szCs w:val="22"/>
                <w:lang w:val="en-GB"/>
              </w:rPr>
            </w:pPr>
          </w:p>
        </w:tc>
      </w:tr>
      <w:tr w:rsidR="00452597" w:rsidRPr="00653A48" w14:paraId="30025BC3" w14:textId="77777777" w:rsidTr="004A6529">
        <w:trPr>
          <w:jc w:val="center"/>
        </w:trPr>
        <w:tc>
          <w:tcPr>
            <w:tcW w:w="3539" w:type="dxa"/>
          </w:tcPr>
          <w:p w14:paraId="3F98EC6D" w14:textId="10086A6D" w:rsidR="001A0D61" w:rsidRPr="004A6529" w:rsidRDefault="001A0D61" w:rsidP="004A6529">
            <w:pPr>
              <w:spacing w:before="30" w:after="30"/>
              <w:rPr>
                <w:rFonts w:cs="Arial"/>
                <w:bCs/>
                <w:color w:val="000000"/>
                <w:szCs w:val="22"/>
                <w:lang w:val="en-GB"/>
              </w:rPr>
            </w:pPr>
            <w:r w:rsidRPr="004A6529">
              <w:rPr>
                <w:rFonts w:cs="Arial"/>
                <w:bCs/>
                <w:color w:val="000000"/>
                <w:szCs w:val="22"/>
                <w:lang w:val="en-GB"/>
              </w:rPr>
              <w:t>Organization activity type</w:t>
            </w:r>
          </w:p>
        </w:tc>
        <w:sdt>
          <w:sdtPr>
            <w:rPr>
              <w:rFonts w:cs="Arial"/>
              <w:bCs/>
              <w:color w:val="000000"/>
              <w:szCs w:val="22"/>
              <w:lang w:val="en-GB"/>
            </w:rPr>
            <w:id w:val="-509985650"/>
            <w:placeholder>
              <w:docPart w:val="DefaultPlaceholder_-1854013439"/>
            </w:placeholder>
            <w:showingPlcHdr/>
            <w:comboBox>
              <w:listItem w:value="Choose an item."/>
              <w:listItem w:displayText="UNI - University and other higher education organizations" w:value="UNI - University and other higher education organizations"/>
              <w:listItem w:displayText="RES - Public research organization" w:value="RES - Public research organization"/>
              <w:listItem w:displayText="SME - Small or Medium Enterprise" w:value="SME - Small or Medium Enterprise"/>
              <w:listItem w:displayText="PRV - Other Industrial and/or profit Private organization" w:value="PRV - Other Industrial and/or profit Private organization"/>
              <w:listItem w:displayText="OTH - Other organization not fitting in one of the above category" w:value="OTH - Other organization not fitting in one of the above category"/>
            </w:comboBox>
          </w:sdtPr>
          <w:sdtEndPr/>
          <w:sdtContent>
            <w:tc>
              <w:tcPr>
                <w:tcW w:w="6100" w:type="dxa"/>
              </w:tcPr>
              <w:p w14:paraId="68B2D781" w14:textId="6BBF8A12" w:rsidR="001A0D61" w:rsidRPr="004A6529" w:rsidRDefault="00452597" w:rsidP="004A6529">
                <w:pPr>
                  <w:spacing w:before="30" w:after="30"/>
                  <w:rPr>
                    <w:rFonts w:cs="Arial"/>
                    <w:bCs/>
                    <w:color w:val="000000"/>
                    <w:szCs w:val="22"/>
                    <w:lang w:val="en-GB"/>
                  </w:rPr>
                </w:pPr>
                <w:r w:rsidRPr="004A6529">
                  <w:rPr>
                    <w:rStyle w:val="PlaceholderText"/>
                    <w:lang w:val="en-GB"/>
                  </w:rPr>
                  <w:t>Choose an item.</w:t>
                </w:r>
              </w:p>
            </w:tc>
          </w:sdtContent>
        </w:sdt>
      </w:tr>
    </w:tbl>
    <w:p w14:paraId="099FFEDB" w14:textId="77777777" w:rsidR="001A0D61" w:rsidRPr="004A6529" w:rsidRDefault="001A0D61" w:rsidP="00EC39FA">
      <w:pPr>
        <w:rPr>
          <w:rFonts w:cs="Arial"/>
          <w:bCs/>
          <w:color w:val="000000"/>
          <w:szCs w:val="22"/>
          <w:lang w:val="en-GB"/>
        </w:rPr>
      </w:pPr>
    </w:p>
    <w:p w14:paraId="56A36F95" w14:textId="77777777" w:rsidR="00217877" w:rsidRPr="004A6529" w:rsidRDefault="00217877" w:rsidP="00EC39FA">
      <w:pPr>
        <w:rPr>
          <w:rFonts w:cs="Arial"/>
          <w:b/>
          <w:szCs w:val="22"/>
          <w:lang w:val="en-GB"/>
        </w:rPr>
      </w:pPr>
      <w:r w:rsidRPr="004A6529">
        <w:rPr>
          <w:rFonts w:cs="Arial"/>
          <w:b/>
          <w:sz w:val="24"/>
          <w:lang w:val="en-GB"/>
        </w:rPr>
        <w:t>MEMBERS OF THE PROPOSING USER GROUP</w:t>
      </w:r>
      <w:r w:rsidRPr="004A6529">
        <w:rPr>
          <w:rFonts w:cs="Arial"/>
          <w:szCs w:val="22"/>
          <w:lang w:val="en-GB"/>
        </w:rPr>
        <w:t xml:space="preserve"> </w:t>
      </w:r>
      <w:r w:rsidRPr="004A6529">
        <w:rPr>
          <w:rFonts w:cs="Arial"/>
          <w:sz w:val="18"/>
          <w:szCs w:val="18"/>
          <w:lang w:val="en-GB"/>
        </w:rPr>
        <w:t>(repeat for all Users)</w:t>
      </w:r>
    </w:p>
    <w:tbl>
      <w:tblPr>
        <w:tblStyle w:val="TableGrid"/>
        <w:tblW w:w="9639" w:type="dxa"/>
        <w:jc w:val="center"/>
        <w:tblLook w:val="04A0" w:firstRow="1" w:lastRow="0" w:firstColumn="1" w:lastColumn="0" w:noHBand="0" w:noVBand="1"/>
      </w:tblPr>
      <w:tblGrid>
        <w:gridCol w:w="3539"/>
        <w:gridCol w:w="6100"/>
      </w:tblGrid>
      <w:tr w:rsidR="00FE5D70" w:rsidRPr="00653A48" w14:paraId="5C06A3D7" w14:textId="77777777" w:rsidTr="191C80D8">
        <w:trPr>
          <w:jc w:val="center"/>
        </w:trPr>
        <w:tc>
          <w:tcPr>
            <w:tcW w:w="3539" w:type="dxa"/>
          </w:tcPr>
          <w:p w14:paraId="6E35A85A" w14:textId="77777777" w:rsidR="00FE5D70" w:rsidRPr="004A6529" w:rsidRDefault="00FE5D70" w:rsidP="004A6529">
            <w:pPr>
              <w:spacing w:before="30" w:after="30"/>
              <w:rPr>
                <w:rFonts w:cs="Arial"/>
                <w:bCs/>
                <w:color w:val="000000"/>
                <w:szCs w:val="22"/>
                <w:lang w:val="en-GB"/>
              </w:rPr>
            </w:pPr>
            <w:r w:rsidRPr="004A6529">
              <w:rPr>
                <w:rFonts w:cs="Arial"/>
                <w:bCs/>
                <w:color w:val="000000"/>
                <w:szCs w:val="22"/>
                <w:lang w:val="en-GB"/>
              </w:rPr>
              <w:t>Name</w:t>
            </w:r>
            <w:r w:rsidRPr="004A6529">
              <w:rPr>
                <w:rFonts w:cs="Arial"/>
                <w:bCs/>
                <w:color w:val="000000"/>
                <w:szCs w:val="22"/>
                <w:lang w:val="en-GB"/>
              </w:rPr>
              <w:tab/>
            </w:r>
          </w:p>
        </w:tc>
        <w:tc>
          <w:tcPr>
            <w:tcW w:w="6100" w:type="dxa"/>
          </w:tcPr>
          <w:p w14:paraId="1B886E92" w14:textId="77777777" w:rsidR="00FE5D70" w:rsidRPr="004A6529" w:rsidRDefault="00FE5D70" w:rsidP="004A6529">
            <w:pPr>
              <w:spacing w:before="30" w:after="30"/>
              <w:rPr>
                <w:rFonts w:cs="Arial"/>
                <w:bCs/>
                <w:color w:val="000000"/>
                <w:szCs w:val="22"/>
                <w:lang w:val="en-GB"/>
              </w:rPr>
            </w:pPr>
          </w:p>
        </w:tc>
      </w:tr>
      <w:tr w:rsidR="00FE5D70" w:rsidRPr="00653A48" w14:paraId="7412F4B6" w14:textId="77777777" w:rsidTr="191C80D8">
        <w:trPr>
          <w:jc w:val="center"/>
        </w:trPr>
        <w:tc>
          <w:tcPr>
            <w:tcW w:w="3539" w:type="dxa"/>
          </w:tcPr>
          <w:p w14:paraId="05C84FEB" w14:textId="77777777" w:rsidR="00FE5D70" w:rsidRPr="004A6529" w:rsidRDefault="00FE5D70" w:rsidP="004A6529">
            <w:pPr>
              <w:spacing w:before="30" w:after="30"/>
              <w:rPr>
                <w:rFonts w:cs="Arial"/>
                <w:bCs/>
                <w:color w:val="000000"/>
                <w:szCs w:val="22"/>
                <w:lang w:val="en-GB"/>
              </w:rPr>
            </w:pPr>
            <w:r w:rsidRPr="004A6529">
              <w:rPr>
                <w:rFonts w:cs="Arial"/>
                <w:bCs/>
                <w:color w:val="000000"/>
                <w:szCs w:val="22"/>
                <w:lang w:val="en-GB"/>
              </w:rPr>
              <w:t>Nationality</w:t>
            </w:r>
          </w:p>
        </w:tc>
        <w:tc>
          <w:tcPr>
            <w:tcW w:w="6100" w:type="dxa"/>
          </w:tcPr>
          <w:p w14:paraId="70AE918E" w14:textId="77777777" w:rsidR="00FE5D70" w:rsidRPr="004A6529" w:rsidRDefault="00FE5D70" w:rsidP="004A6529">
            <w:pPr>
              <w:spacing w:before="30" w:after="30"/>
              <w:rPr>
                <w:rFonts w:cs="Arial"/>
                <w:bCs/>
                <w:color w:val="000000"/>
                <w:szCs w:val="22"/>
                <w:lang w:val="en-GB"/>
              </w:rPr>
            </w:pPr>
          </w:p>
        </w:tc>
      </w:tr>
      <w:tr w:rsidR="00FE5D70" w:rsidRPr="00653A48" w14:paraId="7D8B36FE" w14:textId="77777777" w:rsidTr="191C80D8">
        <w:trPr>
          <w:jc w:val="center"/>
        </w:trPr>
        <w:tc>
          <w:tcPr>
            <w:tcW w:w="3539" w:type="dxa"/>
          </w:tcPr>
          <w:p w14:paraId="1642DB56" w14:textId="77777777" w:rsidR="00FE5D70" w:rsidRPr="004A6529" w:rsidRDefault="00FE5D70" w:rsidP="004A6529">
            <w:pPr>
              <w:spacing w:before="30" w:after="30"/>
              <w:rPr>
                <w:rFonts w:cs="Arial"/>
                <w:bCs/>
                <w:color w:val="000000"/>
                <w:szCs w:val="22"/>
                <w:lang w:val="en-GB"/>
              </w:rPr>
            </w:pPr>
            <w:r w:rsidRPr="004A6529">
              <w:rPr>
                <w:rFonts w:cs="Arial"/>
                <w:bCs/>
                <w:color w:val="000000"/>
                <w:szCs w:val="22"/>
                <w:lang w:val="en-GB"/>
              </w:rPr>
              <w:t>Gender</w:t>
            </w:r>
          </w:p>
        </w:tc>
        <w:sdt>
          <w:sdtPr>
            <w:rPr>
              <w:rFonts w:cs="Arial"/>
              <w:bCs/>
              <w:color w:val="000000"/>
              <w:szCs w:val="22"/>
              <w:lang w:val="en-GB"/>
            </w:rPr>
            <w:id w:val="1484663872"/>
            <w:placeholder>
              <w:docPart w:val="0E6191D960CF4C48A9BF348502492AD0"/>
            </w:placeholder>
            <w:showingPlcHdr/>
            <w:comboBox>
              <w:listItem w:value="Choose an item."/>
              <w:listItem w:displayText="Female" w:value="Female"/>
              <w:listItem w:displayText="Male" w:value="Male"/>
            </w:comboBox>
          </w:sdtPr>
          <w:sdtEndPr/>
          <w:sdtContent>
            <w:tc>
              <w:tcPr>
                <w:tcW w:w="6100" w:type="dxa"/>
              </w:tcPr>
              <w:p w14:paraId="1DE53767" w14:textId="77777777" w:rsidR="00FE5D70" w:rsidRPr="004A6529" w:rsidRDefault="00FE5D70" w:rsidP="004A6529">
                <w:pPr>
                  <w:spacing w:before="30" w:after="30"/>
                  <w:rPr>
                    <w:rFonts w:cs="Arial"/>
                    <w:bCs/>
                    <w:color w:val="000000"/>
                    <w:szCs w:val="22"/>
                    <w:lang w:val="en-GB"/>
                  </w:rPr>
                </w:pPr>
                <w:r w:rsidRPr="004A6529">
                  <w:rPr>
                    <w:rStyle w:val="PlaceholderText"/>
                    <w:lang w:val="en-GB"/>
                  </w:rPr>
                  <w:t>Choose an item.</w:t>
                </w:r>
              </w:p>
            </w:tc>
          </w:sdtContent>
        </w:sdt>
      </w:tr>
      <w:tr w:rsidR="00FE5D70" w:rsidRPr="00653A48" w14:paraId="29DE8CDF" w14:textId="77777777" w:rsidTr="191C80D8">
        <w:trPr>
          <w:jc w:val="center"/>
        </w:trPr>
        <w:tc>
          <w:tcPr>
            <w:tcW w:w="3539" w:type="dxa"/>
          </w:tcPr>
          <w:p w14:paraId="60C9A08A" w14:textId="48E27910" w:rsidR="00FE5D70" w:rsidRPr="00653A48" w:rsidRDefault="1A214647" w:rsidP="004A6529">
            <w:pPr>
              <w:spacing w:before="30" w:after="30"/>
              <w:rPr>
                <w:rFonts w:cs="Arial"/>
                <w:color w:val="000000"/>
                <w:lang w:val="en-GB"/>
              </w:rPr>
            </w:pPr>
            <w:r w:rsidRPr="004A6529">
              <w:rPr>
                <w:rFonts w:cs="Arial"/>
                <w:color w:val="000000" w:themeColor="text1"/>
                <w:lang w:val="en-GB"/>
              </w:rPr>
              <w:t>Age below 3</w:t>
            </w:r>
            <w:r w:rsidR="131758D2" w:rsidRPr="004A6529">
              <w:rPr>
                <w:rFonts w:cs="Arial"/>
                <w:color w:val="000000" w:themeColor="text1"/>
                <w:lang w:val="en-GB"/>
              </w:rPr>
              <w:t>5</w:t>
            </w:r>
            <w:r w:rsidRPr="004A6529">
              <w:rPr>
                <w:rFonts w:cs="Arial"/>
                <w:color w:val="000000" w:themeColor="text1"/>
                <w:lang w:val="en-GB"/>
              </w:rPr>
              <w:t>-year-old (Y/N)?</w:t>
            </w:r>
          </w:p>
        </w:tc>
        <w:sdt>
          <w:sdtPr>
            <w:rPr>
              <w:rFonts w:cs="Arial"/>
              <w:bCs/>
              <w:color w:val="000000"/>
              <w:szCs w:val="22"/>
              <w:lang w:val="en-GB"/>
            </w:rPr>
            <w:id w:val="-625551602"/>
            <w:placeholder>
              <w:docPart w:val="0E6191D960CF4C48A9BF348502492AD0"/>
            </w:placeholder>
            <w:showingPlcHdr/>
            <w:comboBox>
              <w:listItem w:displayText="Choose an item." w:value=""/>
              <w:listItem w:displayText="Y" w:value="Y"/>
              <w:listItem w:displayText="N" w:value="N"/>
            </w:comboBox>
          </w:sdtPr>
          <w:sdtEndPr/>
          <w:sdtContent>
            <w:tc>
              <w:tcPr>
                <w:tcW w:w="6100" w:type="dxa"/>
              </w:tcPr>
              <w:p w14:paraId="3220A81F" w14:textId="77777777" w:rsidR="00FE5D70" w:rsidRPr="004A6529" w:rsidRDefault="00FE5D70" w:rsidP="004A6529">
                <w:pPr>
                  <w:spacing w:before="30" w:after="30"/>
                  <w:rPr>
                    <w:rFonts w:cs="Arial"/>
                    <w:bCs/>
                    <w:color w:val="000000"/>
                    <w:szCs w:val="22"/>
                    <w:lang w:val="en-GB"/>
                  </w:rPr>
                </w:pPr>
                <w:r w:rsidRPr="004A6529">
                  <w:rPr>
                    <w:rStyle w:val="PlaceholderText"/>
                    <w:szCs w:val="22"/>
                    <w:lang w:val="en-GB"/>
                  </w:rPr>
                  <w:t>Choose an item.</w:t>
                </w:r>
              </w:p>
            </w:tc>
          </w:sdtContent>
        </w:sdt>
      </w:tr>
      <w:tr w:rsidR="00FE5D70" w:rsidRPr="00653A48" w14:paraId="11744EB9" w14:textId="77777777" w:rsidTr="191C80D8">
        <w:trPr>
          <w:jc w:val="center"/>
        </w:trPr>
        <w:tc>
          <w:tcPr>
            <w:tcW w:w="3539" w:type="dxa"/>
          </w:tcPr>
          <w:p w14:paraId="59CF1828" w14:textId="77777777" w:rsidR="00FE5D70" w:rsidRPr="004A6529" w:rsidRDefault="00FE5D70" w:rsidP="004A6529">
            <w:pPr>
              <w:spacing w:before="30" w:after="30"/>
              <w:rPr>
                <w:rFonts w:cs="Arial"/>
                <w:bCs/>
                <w:color w:val="000000"/>
                <w:szCs w:val="22"/>
                <w:lang w:val="en-GB"/>
              </w:rPr>
            </w:pPr>
            <w:r w:rsidRPr="004A6529">
              <w:rPr>
                <w:rFonts w:cs="Arial"/>
                <w:bCs/>
                <w:color w:val="000000"/>
                <w:szCs w:val="22"/>
                <w:lang w:val="en-GB"/>
              </w:rPr>
              <w:t>Email address</w:t>
            </w:r>
          </w:p>
        </w:tc>
        <w:tc>
          <w:tcPr>
            <w:tcW w:w="6100" w:type="dxa"/>
          </w:tcPr>
          <w:p w14:paraId="78DEABDE" w14:textId="77777777" w:rsidR="00FE5D70" w:rsidRPr="004A6529" w:rsidRDefault="00FE5D70" w:rsidP="004A6529">
            <w:pPr>
              <w:spacing w:before="30" w:after="30"/>
              <w:rPr>
                <w:rFonts w:cs="Arial"/>
                <w:bCs/>
                <w:color w:val="000000"/>
                <w:szCs w:val="22"/>
                <w:lang w:val="en-GB"/>
              </w:rPr>
            </w:pPr>
          </w:p>
        </w:tc>
      </w:tr>
      <w:tr w:rsidR="00FE5D70" w:rsidRPr="00653A48" w14:paraId="6C598F91" w14:textId="77777777" w:rsidTr="191C80D8">
        <w:trPr>
          <w:jc w:val="center"/>
        </w:trPr>
        <w:tc>
          <w:tcPr>
            <w:tcW w:w="3539" w:type="dxa"/>
          </w:tcPr>
          <w:p w14:paraId="35FCD86A" w14:textId="77777777" w:rsidR="00FE5D70" w:rsidRPr="004A6529" w:rsidRDefault="00FE5D70" w:rsidP="004A6529">
            <w:pPr>
              <w:spacing w:before="30" w:after="30"/>
              <w:rPr>
                <w:rFonts w:cs="Arial"/>
                <w:bCs/>
                <w:color w:val="000000"/>
                <w:szCs w:val="22"/>
                <w:lang w:val="en-GB"/>
              </w:rPr>
            </w:pPr>
            <w:r w:rsidRPr="004A6529">
              <w:rPr>
                <w:rFonts w:cs="Arial"/>
                <w:bCs/>
                <w:color w:val="000000"/>
                <w:szCs w:val="22"/>
                <w:lang w:val="en-GB"/>
              </w:rPr>
              <w:t>Organization name</w:t>
            </w:r>
          </w:p>
        </w:tc>
        <w:tc>
          <w:tcPr>
            <w:tcW w:w="6100" w:type="dxa"/>
          </w:tcPr>
          <w:p w14:paraId="40071FBE" w14:textId="77777777" w:rsidR="00FE5D70" w:rsidRPr="004A6529" w:rsidRDefault="00FE5D70" w:rsidP="004A6529">
            <w:pPr>
              <w:spacing w:before="30" w:after="30"/>
              <w:rPr>
                <w:rFonts w:cs="Arial"/>
                <w:bCs/>
                <w:color w:val="000000"/>
                <w:szCs w:val="22"/>
                <w:lang w:val="en-GB"/>
              </w:rPr>
            </w:pPr>
          </w:p>
        </w:tc>
      </w:tr>
      <w:tr w:rsidR="00FE5D70" w:rsidRPr="00653A48" w14:paraId="3D243FA0" w14:textId="77777777" w:rsidTr="191C80D8">
        <w:trPr>
          <w:jc w:val="center"/>
        </w:trPr>
        <w:tc>
          <w:tcPr>
            <w:tcW w:w="3539" w:type="dxa"/>
          </w:tcPr>
          <w:p w14:paraId="42E59BD2" w14:textId="77777777" w:rsidR="00FE5D70" w:rsidRPr="004A6529" w:rsidRDefault="00FE5D70" w:rsidP="004A6529">
            <w:pPr>
              <w:spacing w:before="30" w:after="30"/>
              <w:rPr>
                <w:rFonts w:cs="Arial"/>
                <w:bCs/>
                <w:color w:val="000000"/>
                <w:szCs w:val="22"/>
                <w:lang w:val="en-GB"/>
              </w:rPr>
            </w:pPr>
            <w:r w:rsidRPr="004A6529">
              <w:rPr>
                <w:rFonts w:cs="Arial"/>
                <w:bCs/>
                <w:color w:val="000000"/>
                <w:szCs w:val="22"/>
                <w:lang w:val="en-GB"/>
              </w:rPr>
              <w:t>Organization address</w:t>
            </w:r>
          </w:p>
        </w:tc>
        <w:tc>
          <w:tcPr>
            <w:tcW w:w="6100" w:type="dxa"/>
          </w:tcPr>
          <w:p w14:paraId="7D97A1B9" w14:textId="77777777" w:rsidR="00FE5D70" w:rsidRPr="004A6529" w:rsidRDefault="00FE5D70" w:rsidP="004A6529">
            <w:pPr>
              <w:spacing w:before="30" w:after="30"/>
              <w:rPr>
                <w:rFonts w:cs="Arial"/>
                <w:bCs/>
                <w:color w:val="000000"/>
                <w:szCs w:val="22"/>
                <w:lang w:val="en-GB"/>
              </w:rPr>
            </w:pPr>
          </w:p>
        </w:tc>
      </w:tr>
      <w:tr w:rsidR="00FE5D70" w:rsidRPr="00653A48" w14:paraId="0926B060" w14:textId="77777777" w:rsidTr="191C80D8">
        <w:trPr>
          <w:jc w:val="center"/>
        </w:trPr>
        <w:tc>
          <w:tcPr>
            <w:tcW w:w="3539" w:type="dxa"/>
          </w:tcPr>
          <w:p w14:paraId="32A9BC0F" w14:textId="77777777" w:rsidR="00FE5D70" w:rsidRPr="004A6529" w:rsidRDefault="00FE5D70" w:rsidP="004A6529">
            <w:pPr>
              <w:spacing w:before="30" w:after="30"/>
              <w:rPr>
                <w:rFonts w:cs="Arial"/>
                <w:bCs/>
                <w:color w:val="000000"/>
                <w:szCs w:val="22"/>
                <w:lang w:val="en-GB"/>
              </w:rPr>
            </w:pPr>
            <w:r w:rsidRPr="004A6529">
              <w:rPr>
                <w:rFonts w:cs="Arial"/>
                <w:bCs/>
                <w:color w:val="000000"/>
                <w:szCs w:val="22"/>
                <w:lang w:val="en-GB"/>
              </w:rPr>
              <w:t>Organization website</w:t>
            </w:r>
          </w:p>
        </w:tc>
        <w:tc>
          <w:tcPr>
            <w:tcW w:w="6100" w:type="dxa"/>
          </w:tcPr>
          <w:p w14:paraId="34A06A9C" w14:textId="77777777" w:rsidR="00FE5D70" w:rsidRPr="004A6529" w:rsidRDefault="00FE5D70" w:rsidP="004A6529">
            <w:pPr>
              <w:spacing w:before="30" w:after="30"/>
              <w:rPr>
                <w:rFonts w:cs="Arial"/>
                <w:bCs/>
                <w:color w:val="000000"/>
                <w:szCs w:val="22"/>
                <w:lang w:val="en-GB"/>
              </w:rPr>
            </w:pPr>
          </w:p>
        </w:tc>
      </w:tr>
      <w:tr w:rsidR="00FE5D70" w:rsidRPr="00653A48" w14:paraId="34E38150" w14:textId="77777777" w:rsidTr="191C80D8">
        <w:trPr>
          <w:jc w:val="center"/>
        </w:trPr>
        <w:tc>
          <w:tcPr>
            <w:tcW w:w="3539" w:type="dxa"/>
          </w:tcPr>
          <w:p w14:paraId="2C491437" w14:textId="77777777" w:rsidR="00FE5D70" w:rsidRPr="004A6529" w:rsidRDefault="00FE5D70" w:rsidP="004A6529">
            <w:pPr>
              <w:spacing w:before="30" w:after="30"/>
              <w:rPr>
                <w:rFonts w:cs="Arial"/>
                <w:bCs/>
                <w:color w:val="000000"/>
                <w:szCs w:val="22"/>
                <w:lang w:val="en-GB"/>
              </w:rPr>
            </w:pPr>
            <w:r w:rsidRPr="004A6529">
              <w:rPr>
                <w:rFonts w:cs="Arial"/>
                <w:bCs/>
                <w:color w:val="000000"/>
                <w:szCs w:val="22"/>
                <w:lang w:val="en-GB"/>
              </w:rPr>
              <w:t>Organization activity type</w:t>
            </w:r>
          </w:p>
        </w:tc>
        <w:sdt>
          <w:sdtPr>
            <w:rPr>
              <w:rFonts w:cs="Arial"/>
              <w:bCs/>
              <w:color w:val="000000"/>
              <w:szCs w:val="22"/>
              <w:lang w:val="en-GB"/>
            </w:rPr>
            <w:id w:val="-1506127675"/>
            <w:placeholder>
              <w:docPart w:val="0E6191D960CF4C48A9BF348502492AD0"/>
            </w:placeholder>
            <w:showingPlcHdr/>
            <w:comboBox>
              <w:listItem w:value="Choose an item."/>
              <w:listItem w:displayText="UNI - University and other higher education organizations" w:value="UNI - University and other higher education organizations"/>
              <w:listItem w:displayText="RES - Public research organization" w:value="RES - Public research organization"/>
              <w:listItem w:displayText="SME - Small or Medium Enterprise" w:value="SME - Small or Medium Enterprise"/>
              <w:listItem w:displayText="PRV - Other Industrial and/or profit Private organization" w:value="PRV - Other Industrial and/or profit Private organization"/>
              <w:listItem w:displayText="OTH - Other organization not fitting in one of the above category" w:value="OTH - Other organization not fitting in one of the above category"/>
            </w:comboBox>
          </w:sdtPr>
          <w:sdtEndPr/>
          <w:sdtContent>
            <w:tc>
              <w:tcPr>
                <w:tcW w:w="6100" w:type="dxa"/>
              </w:tcPr>
              <w:p w14:paraId="0A994472" w14:textId="77777777" w:rsidR="00FE5D70" w:rsidRPr="004A6529" w:rsidRDefault="00FE5D70" w:rsidP="004A6529">
                <w:pPr>
                  <w:spacing w:before="30" w:after="30"/>
                  <w:rPr>
                    <w:rFonts w:cs="Arial"/>
                    <w:bCs/>
                    <w:color w:val="000000"/>
                    <w:szCs w:val="22"/>
                    <w:lang w:val="en-GB"/>
                  </w:rPr>
                </w:pPr>
                <w:r w:rsidRPr="004A6529">
                  <w:rPr>
                    <w:rStyle w:val="PlaceholderText"/>
                    <w:lang w:val="en-GB"/>
                  </w:rPr>
                  <w:t>Choose an item.</w:t>
                </w:r>
              </w:p>
            </w:tc>
          </w:sdtContent>
        </w:sdt>
      </w:tr>
    </w:tbl>
    <w:p w14:paraId="2E35F029" w14:textId="77777777" w:rsidR="006458E1" w:rsidRPr="004A6529" w:rsidRDefault="006458E1" w:rsidP="00EC39FA">
      <w:pPr>
        <w:rPr>
          <w:rFonts w:cs="Arial"/>
          <w:b/>
          <w:color w:val="000000"/>
          <w:szCs w:val="22"/>
          <w:lang w:val="en-GB"/>
        </w:rPr>
      </w:pPr>
    </w:p>
    <w:p w14:paraId="664B0E10" w14:textId="13DE17C4" w:rsidR="00577CE4" w:rsidRPr="00A4575B" w:rsidRDefault="005C2716" w:rsidP="191C80D8">
      <w:pPr>
        <w:rPr>
          <w:rFonts w:cs="Arial"/>
          <w:i/>
          <w:iCs/>
          <w:spacing w:val="-3"/>
          <w:sz w:val="18"/>
          <w:lang w:val="en-GB"/>
        </w:rPr>
      </w:pPr>
      <w:r w:rsidRPr="00A4575B">
        <w:rPr>
          <w:rFonts w:cs="Arial"/>
          <w:i/>
          <w:iCs/>
          <w:sz w:val="18"/>
          <w:highlight w:val="yellow"/>
          <w:lang w:val="en-GB"/>
        </w:rPr>
        <w:t>[</w:t>
      </w:r>
      <w:r w:rsidR="00577CE4" w:rsidRPr="00A4575B">
        <w:rPr>
          <w:rFonts w:cs="Arial"/>
          <w:i/>
          <w:iCs/>
          <w:spacing w:val="-3"/>
          <w:sz w:val="18"/>
          <w:highlight w:val="yellow"/>
          <w:lang w:val="en-GB"/>
        </w:rPr>
        <w:t>Please, fill the following sections</w:t>
      </w:r>
      <w:r w:rsidR="006458E1" w:rsidRPr="00A4575B">
        <w:rPr>
          <w:rFonts w:cs="Arial"/>
          <w:i/>
          <w:iCs/>
          <w:spacing w:val="-3"/>
          <w:sz w:val="18"/>
          <w:highlight w:val="yellow"/>
          <w:lang w:val="en-GB"/>
        </w:rPr>
        <w:t xml:space="preserve"> </w:t>
      </w:r>
      <w:proofErr w:type="gramStart"/>
      <w:r w:rsidR="006458E1" w:rsidRPr="00A4575B">
        <w:rPr>
          <w:rFonts w:cs="Arial"/>
          <w:i/>
          <w:iCs/>
          <w:spacing w:val="-3"/>
          <w:sz w:val="18"/>
          <w:highlight w:val="yellow"/>
          <w:lang w:val="en-GB"/>
        </w:rPr>
        <w:t>taking into account</w:t>
      </w:r>
      <w:proofErr w:type="gramEnd"/>
      <w:r w:rsidR="006458E1" w:rsidRPr="00A4575B">
        <w:rPr>
          <w:rFonts w:cs="Arial"/>
          <w:i/>
          <w:iCs/>
          <w:spacing w:val="-3"/>
          <w:sz w:val="18"/>
          <w:highlight w:val="yellow"/>
          <w:lang w:val="en-GB"/>
        </w:rPr>
        <w:t xml:space="preserve"> that the final document should not be longer than </w:t>
      </w:r>
      <w:r w:rsidR="0071393F" w:rsidRPr="00A4575B">
        <w:rPr>
          <w:rFonts w:cs="Arial"/>
          <w:b/>
          <w:bCs/>
          <w:i/>
          <w:iCs/>
          <w:sz w:val="18"/>
          <w:highlight w:val="yellow"/>
          <w:lang w:val="en-GB"/>
        </w:rPr>
        <w:t xml:space="preserve">10 </w:t>
      </w:r>
      <w:r w:rsidR="006458E1" w:rsidRPr="00A4575B">
        <w:rPr>
          <w:rFonts w:cs="Arial"/>
          <w:b/>
          <w:bCs/>
          <w:i/>
          <w:iCs/>
          <w:spacing w:val="-3"/>
          <w:sz w:val="18"/>
          <w:highlight w:val="yellow"/>
          <w:lang w:val="en-GB"/>
        </w:rPr>
        <w:t>pages</w:t>
      </w:r>
      <w:r w:rsidR="006458E1" w:rsidRPr="00A4575B">
        <w:rPr>
          <w:rFonts w:cs="Arial"/>
          <w:i/>
          <w:iCs/>
          <w:spacing w:val="-3"/>
          <w:sz w:val="18"/>
          <w:highlight w:val="yellow"/>
          <w:lang w:val="en-GB"/>
        </w:rPr>
        <w:t xml:space="preserve"> (</w:t>
      </w:r>
      <w:r w:rsidR="00F37174" w:rsidRPr="00A4575B">
        <w:rPr>
          <w:rFonts w:cs="Arial"/>
          <w:i/>
          <w:iCs/>
          <w:sz w:val="18"/>
          <w:highlight w:val="yellow"/>
          <w:lang w:val="en-GB"/>
        </w:rPr>
        <w:t xml:space="preserve">i.e., </w:t>
      </w:r>
      <w:r w:rsidR="007D7D66" w:rsidRPr="00A4575B">
        <w:rPr>
          <w:rFonts w:cs="Arial"/>
          <w:i/>
          <w:iCs/>
          <w:sz w:val="18"/>
          <w:highlight w:val="yellow"/>
          <w:lang w:val="en-GB"/>
        </w:rPr>
        <w:t xml:space="preserve">applies for </w:t>
      </w:r>
      <w:r w:rsidR="00F37174" w:rsidRPr="00A4575B">
        <w:rPr>
          <w:rFonts w:cs="Arial"/>
          <w:i/>
          <w:iCs/>
          <w:sz w:val="18"/>
          <w:highlight w:val="yellow"/>
          <w:lang w:val="en-GB"/>
        </w:rPr>
        <w:t>Points 1-</w:t>
      </w:r>
      <w:r w:rsidR="003C70F0" w:rsidRPr="00A4575B">
        <w:rPr>
          <w:rFonts w:cs="Arial"/>
          <w:i/>
          <w:iCs/>
          <w:sz w:val="18"/>
          <w:highlight w:val="yellow"/>
          <w:lang w:val="en-GB"/>
        </w:rPr>
        <w:t>9</w:t>
      </w:r>
      <w:r w:rsidR="007D7D66" w:rsidRPr="00A4575B">
        <w:rPr>
          <w:rFonts w:cs="Arial"/>
          <w:i/>
          <w:iCs/>
          <w:sz w:val="18"/>
          <w:highlight w:val="yellow"/>
          <w:lang w:val="en-GB"/>
        </w:rPr>
        <w:t xml:space="preserve">, </w:t>
      </w:r>
      <w:r w:rsidR="001E2E27" w:rsidRPr="00A4575B">
        <w:rPr>
          <w:rFonts w:cs="Arial"/>
          <w:i/>
          <w:iCs/>
          <w:sz w:val="18"/>
          <w:highlight w:val="yellow"/>
          <w:lang w:val="en-GB"/>
        </w:rPr>
        <w:t>excluding the meta data page(s)</w:t>
      </w:r>
      <w:r w:rsidR="008256CD" w:rsidRPr="00A4575B">
        <w:rPr>
          <w:rFonts w:cs="Arial"/>
          <w:i/>
          <w:iCs/>
          <w:sz w:val="18"/>
          <w:highlight w:val="yellow"/>
          <w:lang w:val="en-GB"/>
        </w:rPr>
        <w:t xml:space="preserve">; </w:t>
      </w:r>
      <w:r w:rsidRPr="00A4575B">
        <w:rPr>
          <w:rFonts w:cs="Arial"/>
          <w:i/>
          <w:iCs/>
          <w:sz w:val="18"/>
          <w:highlight w:val="yellow"/>
          <w:lang w:val="en-GB"/>
        </w:rPr>
        <w:t>the italic</w:t>
      </w:r>
      <w:r w:rsidR="00CC5443" w:rsidRPr="00A4575B">
        <w:rPr>
          <w:rFonts w:cs="Arial"/>
          <w:i/>
          <w:iCs/>
          <w:sz w:val="18"/>
          <w:highlight w:val="yellow"/>
          <w:lang w:val="en-GB"/>
        </w:rPr>
        <w:t>/yellow</w:t>
      </w:r>
      <w:r w:rsidRPr="00A4575B">
        <w:rPr>
          <w:rFonts w:cs="Arial"/>
          <w:i/>
          <w:iCs/>
          <w:sz w:val="18"/>
          <w:highlight w:val="yellow"/>
          <w:lang w:val="en-GB"/>
        </w:rPr>
        <w:t xml:space="preserve"> text in the brackets </w:t>
      </w:r>
      <w:r w:rsidR="00CC5443" w:rsidRPr="00A4575B">
        <w:rPr>
          <w:rFonts w:cs="Arial"/>
          <w:i/>
          <w:iCs/>
          <w:sz w:val="18"/>
          <w:highlight w:val="yellow"/>
          <w:lang w:val="en-GB"/>
        </w:rPr>
        <w:t>should</w:t>
      </w:r>
      <w:r w:rsidRPr="00A4575B">
        <w:rPr>
          <w:rFonts w:cs="Arial"/>
          <w:i/>
          <w:iCs/>
          <w:sz w:val="18"/>
          <w:highlight w:val="yellow"/>
          <w:lang w:val="en-GB"/>
        </w:rPr>
        <w:t xml:space="preserve"> be removed; </w:t>
      </w:r>
      <w:r w:rsidR="006458E1" w:rsidRPr="00A4575B">
        <w:rPr>
          <w:rFonts w:cs="Arial"/>
          <w:i/>
          <w:iCs/>
          <w:spacing w:val="-3"/>
          <w:sz w:val="18"/>
          <w:highlight w:val="yellow"/>
          <w:lang w:val="en-GB"/>
        </w:rPr>
        <w:t>the rest will not be considered for the proposal evaluation).</w:t>
      </w:r>
      <w:r w:rsidR="007D7D66" w:rsidRPr="00A4575B">
        <w:rPr>
          <w:rFonts w:cs="Arial"/>
          <w:i/>
          <w:iCs/>
          <w:sz w:val="18"/>
          <w:highlight w:val="yellow"/>
          <w:lang w:val="en-GB"/>
        </w:rPr>
        <w:t xml:space="preserve"> </w:t>
      </w:r>
      <w:r w:rsidR="007D7D66" w:rsidRPr="00A4575B">
        <w:rPr>
          <w:rFonts w:cs="Arial"/>
          <w:b/>
          <w:bCs/>
          <w:i/>
          <w:iCs/>
          <w:sz w:val="18"/>
          <w:highlight w:val="yellow"/>
          <w:lang w:val="en-GB"/>
        </w:rPr>
        <w:t>Please do</w:t>
      </w:r>
      <w:r w:rsidR="4381DF2A" w:rsidRPr="00A4575B">
        <w:rPr>
          <w:rFonts w:cs="Arial"/>
          <w:b/>
          <w:bCs/>
          <w:i/>
          <w:iCs/>
          <w:sz w:val="18"/>
          <w:highlight w:val="yellow"/>
          <w:lang w:val="en-GB"/>
        </w:rPr>
        <w:t xml:space="preserve"> </w:t>
      </w:r>
      <w:r w:rsidR="007D7D66" w:rsidRPr="00A4575B">
        <w:rPr>
          <w:rFonts w:cs="Arial"/>
          <w:b/>
          <w:bCs/>
          <w:i/>
          <w:iCs/>
          <w:sz w:val="18"/>
          <w:highlight w:val="yellow"/>
          <w:lang w:val="en-GB"/>
        </w:rPr>
        <w:t>n</w:t>
      </w:r>
      <w:r w:rsidR="7B60DE4B" w:rsidRPr="00A4575B">
        <w:rPr>
          <w:rFonts w:cs="Arial"/>
          <w:b/>
          <w:bCs/>
          <w:i/>
          <w:iCs/>
          <w:sz w:val="18"/>
          <w:highlight w:val="yellow"/>
          <w:lang w:val="en-GB"/>
        </w:rPr>
        <w:t>o</w:t>
      </w:r>
      <w:r w:rsidR="007D7D66" w:rsidRPr="00A4575B">
        <w:rPr>
          <w:rFonts w:cs="Arial"/>
          <w:b/>
          <w:bCs/>
          <w:i/>
          <w:iCs/>
          <w:sz w:val="18"/>
          <w:highlight w:val="yellow"/>
          <w:lang w:val="en-GB"/>
        </w:rPr>
        <w:t xml:space="preserve">t change the </w:t>
      </w:r>
      <w:r w:rsidR="00A4575B">
        <w:rPr>
          <w:rFonts w:cs="Arial"/>
          <w:b/>
          <w:bCs/>
          <w:i/>
          <w:iCs/>
          <w:sz w:val="18"/>
          <w:highlight w:val="yellow"/>
          <w:lang w:val="en-GB"/>
        </w:rPr>
        <w:t xml:space="preserve">format and/or the </w:t>
      </w:r>
      <w:r w:rsidR="007D7D66" w:rsidRPr="00A4575B">
        <w:rPr>
          <w:rFonts w:cs="Arial"/>
          <w:b/>
          <w:bCs/>
          <w:i/>
          <w:iCs/>
          <w:sz w:val="18"/>
          <w:highlight w:val="yellow"/>
          <w:lang w:val="en-GB"/>
        </w:rPr>
        <w:t>font type/size</w:t>
      </w:r>
      <w:r w:rsidR="00A4575B">
        <w:rPr>
          <w:rFonts w:cs="Arial"/>
          <w:b/>
          <w:bCs/>
          <w:i/>
          <w:iCs/>
          <w:sz w:val="18"/>
          <w:highlight w:val="yellow"/>
          <w:lang w:val="en-GB"/>
        </w:rPr>
        <w:t xml:space="preserve"> of the template</w:t>
      </w:r>
      <w:r w:rsidR="007D7D66" w:rsidRPr="00A4575B">
        <w:rPr>
          <w:rFonts w:cs="Arial"/>
          <w:b/>
          <w:bCs/>
          <w:i/>
          <w:iCs/>
          <w:sz w:val="18"/>
          <w:highlight w:val="yellow"/>
          <w:lang w:val="en-GB"/>
        </w:rPr>
        <w:t>!</w:t>
      </w:r>
      <w:r w:rsidRPr="00A4575B">
        <w:rPr>
          <w:rFonts w:cs="Arial"/>
          <w:i/>
          <w:iCs/>
          <w:sz w:val="18"/>
          <w:highlight w:val="yellow"/>
          <w:lang w:val="en-GB"/>
        </w:rPr>
        <w:t>]</w:t>
      </w:r>
    </w:p>
    <w:p w14:paraId="62B4B227" w14:textId="77777777" w:rsidR="00577CE4" w:rsidRPr="004A6529" w:rsidRDefault="00577CE4" w:rsidP="00577CE4">
      <w:pPr>
        <w:numPr>
          <w:ilvl w:val="0"/>
          <w:numId w:val="5"/>
        </w:numPr>
        <w:rPr>
          <w:rFonts w:cs="Arial"/>
          <w:szCs w:val="22"/>
          <w:lang w:val="en-GB"/>
        </w:rPr>
      </w:pPr>
      <w:r w:rsidRPr="004A6529">
        <w:rPr>
          <w:rFonts w:cs="Arial"/>
          <w:b/>
          <w:szCs w:val="22"/>
          <w:lang w:val="en-GB"/>
        </w:rPr>
        <w:lastRenderedPageBreak/>
        <w:t>SUMMARY OF PROPOSED RESEARCH</w:t>
      </w:r>
      <w:r w:rsidRPr="004A6529">
        <w:rPr>
          <w:rFonts w:cs="Arial"/>
          <w:szCs w:val="22"/>
          <w:lang w:val="en-GB"/>
        </w:rPr>
        <w:t xml:space="preserve"> </w:t>
      </w:r>
      <w:r w:rsidRPr="004A6529">
        <w:rPr>
          <w:rFonts w:cs="Arial"/>
          <w:sz w:val="18"/>
          <w:szCs w:val="18"/>
          <w:highlight w:val="yellow"/>
          <w:lang w:val="en-GB"/>
        </w:rPr>
        <w:t>(</w:t>
      </w:r>
      <w:r w:rsidR="00DC28B4" w:rsidRPr="004A6529">
        <w:rPr>
          <w:rFonts w:cs="Arial"/>
          <w:sz w:val="18"/>
          <w:szCs w:val="18"/>
          <w:highlight w:val="yellow"/>
          <w:lang w:val="en-GB"/>
        </w:rPr>
        <w:t>about ½ page</w:t>
      </w:r>
      <w:r w:rsidRPr="004A6529">
        <w:rPr>
          <w:rFonts w:cs="Arial"/>
          <w:sz w:val="18"/>
          <w:szCs w:val="18"/>
          <w:highlight w:val="yellow"/>
          <w:lang w:val="en-GB"/>
        </w:rPr>
        <w:t>)</w:t>
      </w:r>
    </w:p>
    <w:p w14:paraId="49236CDE" w14:textId="77777777" w:rsidR="00577CE4" w:rsidRPr="004A6529" w:rsidRDefault="00577CE4" w:rsidP="00577CE4">
      <w:pPr>
        <w:rPr>
          <w:rFonts w:cs="Arial"/>
          <w:i/>
          <w:sz w:val="18"/>
          <w:szCs w:val="18"/>
          <w:lang w:val="en-GB"/>
        </w:rPr>
      </w:pPr>
      <w:r w:rsidRPr="004A6529">
        <w:rPr>
          <w:rFonts w:cs="Arial"/>
          <w:i/>
          <w:sz w:val="18"/>
          <w:szCs w:val="18"/>
          <w:highlight w:val="yellow"/>
          <w:lang w:val="en-GB"/>
        </w:rPr>
        <w:t>[Prepare a ½ page summary describing the relevance, scope and objectives of the proposed work, and the expected outcomes.]</w:t>
      </w:r>
    </w:p>
    <w:p w14:paraId="6F144D4C" w14:textId="2518CDB7" w:rsidR="00261C20" w:rsidRDefault="00261C20" w:rsidP="00EC39FA">
      <w:pPr>
        <w:rPr>
          <w:rFonts w:cs="Arial"/>
          <w:szCs w:val="22"/>
          <w:lang w:val="en-GB"/>
        </w:rPr>
      </w:pPr>
    </w:p>
    <w:p w14:paraId="4398A58B" w14:textId="3DB56AB3" w:rsidR="000756C2" w:rsidRDefault="000756C2" w:rsidP="00EC39FA">
      <w:pPr>
        <w:rPr>
          <w:rFonts w:cs="Arial"/>
          <w:szCs w:val="22"/>
          <w:lang w:val="en-GB"/>
        </w:rPr>
      </w:pPr>
      <w:r>
        <w:rPr>
          <w:rFonts w:cs="Arial"/>
          <w:szCs w:val="22"/>
          <w:lang w:val="en-GB"/>
        </w:rPr>
        <w:t xml:space="preserve">Text in 11 </w:t>
      </w:r>
      <w:r w:rsidR="004A6529">
        <w:rPr>
          <w:rFonts w:cs="Arial"/>
          <w:szCs w:val="22"/>
          <w:lang w:val="en-GB"/>
        </w:rPr>
        <w:t>pt.</w:t>
      </w:r>
      <w:r>
        <w:rPr>
          <w:rFonts w:cs="Arial"/>
          <w:szCs w:val="22"/>
          <w:lang w:val="en-GB"/>
        </w:rPr>
        <w:t>, Calibri</w:t>
      </w:r>
    </w:p>
    <w:p w14:paraId="1F589A01" w14:textId="77777777" w:rsidR="000756C2" w:rsidRPr="004A6529" w:rsidRDefault="000756C2" w:rsidP="00EC39FA">
      <w:pPr>
        <w:rPr>
          <w:rFonts w:cs="Arial"/>
          <w:szCs w:val="22"/>
          <w:lang w:val="en-GB"/>
        </w:rPr>
      </w:pPr>
    </w:p>
    <w:p w14:paraId="78E655D7" w14:textId="75D7AFE0" w:rsidR="00577CE4" w:rsidRPr="004A6529" w:rsidRDefault="00577CE4" w:rsidP="00577CE4">
      <w:pPr>
        <w:numPr>
          <w:ilvl w:val="0"/>
          <w:numId w:val="5"/>
        </w:numPr>
        <w:rPr>
          <w:rFonts w:cs="Arial"/>
          <w:b/>
          <w:szCs w:val="22"/>
          <w:lang w:val="en-GB"/>
        </w:rPr>
      </w:pPr>
      <w:r w:rsidRPr="004A6529">
        <w:rPr>
          <w:rFonts w:cs="Arial"/>
          <w:b/>
          <w:szCs w:val="22"/>
          <w:lang w:val="en-GB"/>
        </w:rPr>
        <w:t>STATE-OF-THE-ART</w:t>
      </w:r>
      <w:r w:rsidR="00EE52AC">
        <w:rPr>
          <w:rFonts w:cs="Arial"/>
          <w:b/>
          <w:szCs w:val="22"/>
          <w:lang w:val="en-GB"/>
        </w:rPr>
        <w:t>/RELATED WORK</w:t>
      </w:r>
      <w:r w:rsidRPr="004A6529">
        <w:rPr>
          <w:rFonts w:cs="Arial"/>
          <w:szCs w:val="22"/>
          <w:lang w:val="en-GB"/>
        </w:rPr>
        <w:t xml:space="preserve"> </w:t>
      </w:r>
      <w:r w:rsidRPr="004A6529">
        <w:rPr>
          <w:rFonts w:cs="Arial"/>
          <w:sz w:val="18"/>
          <w:szCs w:val="18"/>
          <w:highlight w:val="yellow"/>
          <w:lang w:val="en-GB"/>
        </w:rPr>
        <w:t>(about 1 ½ page)</w:t>
      </w:r>
    </w:p>
    <w:p w14:paraId="3778156A" w14:textId="77777777" w:rsidR="00577CE4" w:rsidRPr="004A6529" w:rsidRDefault="00577CE4" w:rsidP="00577CE4">
      <w:pPr>
        <w:rPr>
          <w:rFonts w:cs="Arial"/>
          <w:b/>
          <w:sz w:val="18"/>
          <w:szCs w:val="18"/>
          <w:lang w:val="en-GB"/>
        </w:rPr>
      </w:pPr>
      <w:r w:rsidRPr="004A6529">
        <w:rPr>
          <w:rFonts w:cs="Arial"/>
          <w:i/>
          <w:sz w:val="18"/>
          <w:szCs w:val="18"/>
          <w:highlight w:val="yellow"/>
          <w:lang w:val="en-GB"/>
        </w:rPr>
        <w:t>[Describe in brief (about 1½ page) the current knowledge on the subject, citing recent relevant references. Identify any knowledge gaps and their relevance.]</w:t>
      </w:r>
    </w:p>
    <w:p w14:paraId="14DA442D" w14:textId="7A0AA230" w:rsidR="00261C20" w:rsidRDefault="00261C20" w:rsidP="00EC39FA">
      <w:pPr>
        <w:rPr>
          <w:rFonts w:cs="Arial"/>
          <w:szCs w:val="22"/>
          <w:lang w:val="en-GB"/>
        </w:rPr>
      </w:pPr>
    </w:p>
    <w:p w14:paraId="220F351D" w14:textId="38C01797" w:rsidR="000756C2" w:rsidRDefault="000756C2" w:rsidP="000756C2">
      <w:pPr>
        <w:rPr>
          <w:rFonts w:cs="Arial"/>
          <w:szCs w:val="22"/>
          <w:lang w:val="en-GB"/>
        </w:rPr>
      </w:pPr>
      <w:r>
        <w:rPr>
          <w:rFonts w:cs="Arial"/>
          <w:szCs w:val="22"/>
          <w:lang w:val="en-GB"/>
        </w:rPr>
        <w:t xml:space="preserve">Text in 11 </w:t>
      </w:r>
      <w:r w:rsidR="004A6529">
        <w:rPr>
          <w:rFonts w:cs="Arial"/>
          <w:szCs w:val="22"/>
          <w:lang w:val="en-GB"/>
        </w:rPr>
        <w:t>pt.</w:t>
      </w:r>
      <w:r>
        <w:rPr>
          <w:rFonts w:cs="Arial"/>
          <w:szCs w:val="22"/>
          <w:lang w:val="en-GB"/>
        </w:rPr>
        <w:t>, Calibri</w:t>
      </w:r>
    </w:p>
    <w:p w14:paraId="7FB6C778" w14:textId="77777777" w:rsidR="000756C2" w:rsidRPr="004A6529" w:rsidRDefault="000756C2" w:rsidP="00EC39FA">
      <w:pPr>
        <w:rPr>
          <w:rFonts w:cs="Arial"/>
          <w:szCs w:val="22"/>
          <w:lang w:val="en-GB"/>
        </w:rPr>
      </w:pPr>
    </w:p>
    <w:p w14:paraId="14761C76" w14:textId="3E28855D" w:rsidR="004A262A" w:rsidRPr="004A6529" w:rsidRDefault="00577CE4" w:rsidP="00577CE4">
      <w:pPr>
        <w:numPr>
          <w:ilvl w:val="0"/>
          <w:numId w:val="5"/>
        </w:numPr>
        <w:rPr>
          <w:rFonts w:cs="Arial"/>
          <w:b/>
          <w:szCs w:val="22"/>
          <w:lang w:val="en-GB"/>
        </w:rPr>
      </w:pPr>
      <w:r w:rsidRPr="004A6529">
        <w:rPr>
          <w:rFonts w:cs="Arial"/>
          <w:b/>
          <w:szCs w:val="22"/>
          <w:lang w:val="en-GB"/>
        </w:rPr>
        <w:t xml:space="preserve">DETAILED DESCRIPTION OF PROPOSED PROJECT: OBJECTIVES, EXPECTED </w:t>
      </w:r>
      <w:proofErr w:type="gramStart"/>
      <w:r w:rsidRPr="004A6529">
        <w:rPr>
          <w:rFonts w:cs="Arial"/>
          <w:b/>
          <w:szCs w:val="22"/>
          <w:lang w:val="en-GB"/>
        </w:rPr>
        <w:t xml:space="preserve">OUTCOMES,  </w:t>
      </w:r>
      <w:r w:rsidR="00EE52AC">
        <w:rPr>
          <w:rFonts w:cs="Arial"/>
          <w:b/>
          <w:szCs w:val="22"/>
          <w:lang w:val="en-GB"/>
        </w:rPr>
        <w:t>AND</w:t>
      </w:r>
      <w:proofErr w:type="gramEnd"/>
      <w:r w:rsidR="00EE52AC">
        <w:rPr>
          <w:rFonts w:cs="Arial"/>
          <w:b/>
          <w:szCs w:val="22"/>
          <w:lang w:val="en-GB"/>
        </w:rPr>
        <w:t xml:space="preserve"> </w:t>
      </w:r>
      <w:r w:rsidRPr="004A6529">
        <w:rPr>
          <w:rFonts w:cs="Arial"/>
          <w:b/>
          <w:szCs w:val="22"/>
          <w:lang w:val="en-GB"/>
        </w:rPr>
        <w:t>FUNDAMENTAL SCIENTIFIC/TECHNICAL VALUE</w:t>
      </w:r>
      <w:r w:rsidRPr="004A6529">
        <w:rPr>
          <w:rFonts w:cs="Arial"/>
          <w:szCs w:val="22"/>
          <w:lang w:val="en-GB"/>
        </w:rPr>
        <w:t xml:space="preserve"> </w:t>
      </w:r>
      <w:r w:rsidRPr="004A6529">
        <w:rPr>
          <w:rFonts w:cs="Arial"/>
          <w:sz w:val="18"/>
          <w:szCs w:val="18"/>
          <w:highlight w:val="yellow"/>
          <w:lang w:val="en-GB"/>
        </w:rPr>
        <w:t>(3 pages</w:t>
      </w:r>
      <w:r w:rsidR="002E6FAA" w:rsidRPr="004A6529">
        <w:rPr>
          <w:rFonts w:cs="Arial"/>
          <w:sz w:val="18"/>
          <w:szCs w:val="18"/>
          <w:highlight w:val="yellow"/>
          <w:lang w:val="en-GB"/>
        </w:rPr>
        <w:t xml:space="preserve"> maximum</w:t>
      </w:r>
      <w:r w:rsidRPr="004A6529">
        <w:rPr>
          <w:rFonts w:cs="Arial"/>
          <w:sz w:val="18"/>
          <w:szCs w:val="18"/>
          <w:highlight w:val="yellow"/>
          <w:lang w:val="en-GB"/>
        </w:rPr>
        <w:t>)</w:t>
      </w:r>
    </w:p>
    <w:p w14:paraId="122E917E" w14:textId="2B55B4F6" w:rsidR="00577CE4" w:rsidRPr="00653A48" w:rsidRDefault="00577CE4" w:rsidP="191C80D8">
      <w:pPr>
        <w:rPr>
          <w:rFonts w:cs="Arial"/>
          <w:b/>
          <w:bCs/>
          <w:sz w:val="18"/>
          <w:szCs w:val="18"/>
          <w:lang w:val="en-GB"/>
        </w:rPr>
      </w:pPr>
      <w:r w:rsidRPr="004A6529">
        <w:rPr>
          <w:rFonts w:cs="Arial"/>
          <w:i/>
          <w:iCs/>
          <w:sz w:val="18"/>
          <w:szCs w:val="18"/>
          <w:highlight w:val="yellow"/>
          <w:lang w:val="en-GB"/>
        </w:rPr>
        <w:t xml:space="preserve">[Provide a detailed description of the objectives of the proposed activity, the way these objectives will be fulfilled through the proposed work, as well as indications on the expected outcomes and the fundamental scientific and technical value and interest of the proposal. Specify the activities to be undertaken, the type of infrastructure needed, the foreseen test setup, number of tests, possible test sequence, and parameters to be measured and controlled. Describe any special requirements for equipment, standards, safety measures, etc. Evaluate how robust and realistic the proposed approach is. Point out any shortcomings, uncertainties and risks for the </w:t>
      </w:r>
      <w:r w:rsidR="00CC5443" w:rsidRPr="004A6529">
        <w:rPr>
          <w:rFonts w:cs="Arial"/>
          <w:i/>
          <w:iCs/>
          <w:sz w:val="18"/>
          <w:szCs w:val="18"/>
          <w:highlight w:val="yellow"/>
          <w:lang w:val="en-GB"/>
        </w:rPr>
        <w:t>fulfilment</w:t>
      </w:r>
      <w:r w:rsidRPr="004A6529">
        <w:rPr>
          <w:rFonts w:cs="Arial"/>
          <w:i/>
          <w:iCs/>
          <w:sz w:val="18"/>
          <w:szCs w:val="18"/>
          <w:highlight w:val="yellow"/>
          <w:lang w:val="en-GB"/>
        </w:rPr>
        <w:t xml:space="preserve"> of the project objectives, as well as the means to mitigate relevant risks.]</w:t>
      </w:r>
    </w:p>
    <w:p w14:paraId="1F905236" w14:textId="3C757061" w:rsidR="00261C20" w:rsidRDefault="00261C20" w:rsidP="00EC39FA">
      <w:pPr>
        <w:rPr>
          <w:rFonts w:cs="Arial"/>
          <w:b/>
          <w:szCs w:val="22"/>
          <w:lang w:val="en-GB"/>
        </w:rPr>
      </w:pPr>
    </w:p>
    <w:p w14:paraId="3DD9779F" w14:textId="7A1D149C" w:rsidR="000756C2" w:rsidRDefault="000756C2" w:rsidP="000756C2">
      <w:pPr>
        <w:rPr>
          <w:rFonts w:cs="Arial"/>
          <w:szCs w:val="22"/>
          <w:lang w:val="en-GB"/>
        </w:rPr>
      </w:pPr>
      <w:r>
        <w:rPr>
          <w:rFonts w:cs="Arial"/>
          <w:szCs w:val="22"/>
          <w:lang w:val="en-GB"/>
        </w:rPr>
        <w:t xml:space="preserve">Text in 11 </w:t>
      </w:r>
      <w:r w:rsidR="004A6529">
        <w:rPr>
          <w:rFonts w:cs="Arial"/>
          <w:szCs w:val="22"/>
          <w:lang w:val="en-GB"/>
        </w:rPr>
        <w:t>pt.</w:t>
      </w:r>
      <w:r>
        <w:rPr>
          <w:rFonts w:cs="Arial"/>
          <w:szCs w:val="22"/>
          <w:lang w:val="en-GB"/>
        </w:rPr>
        <w:t>, Calibri</w:t>
      </w:r>
    </w:p>
    <w:p w14:paraId="006500B9" w14:textId="77777777" w:rsidR="000756C2" w:rsidRPr="004A6529" w:rsidRDefault="000756C2" w:rsidP="00EC39FA">
      <w:pPr>
        <w:rPr>
          <w:rFonts w:cs="Arial"/>
          <w:b/>
          <w:szCs w:val="22"/>
          <w:lang w:val="en-GB"/>
        </w:rPr>
      </w:pPr>
    </w:p>
    <w:p w14:paraId="7EAEA75F" w14:textId="77777777" w:rsidR="00577CE4" w:rsidRPr="004A6529" w:rsidRDefault="00577CE4" w:rsidP="00577CE4">
      <w:pPr>
        <w:numPr>
          <w:ilvl w:val="0"/>
          <w:numId w:val="5"/>
        </w:numPr>
        <w:rPr>
          <w:rFonts w:cs="Arial"/>
          <w:b/>
          <w:szCs w:val="22"/>
          <w:lang w:val="en-GB"/>
        </w:rPr>
      </w:pPr>
      <w:r w:rsidRPr="004A6529">
        <w:rPr>
          <w:rFonts w:cs="Arial"/>
          <w:b/>
          <w:szCs w:val="22"/>
          <w:lang w:val="en-GB"/>
        </w:rPr>
        <w:t>ORIGINALITY, INNOVATION AND IMPACT OF PROPOSED RESEARCH</w:t>
      </w:r>
      <w:r w:rsidRPr="004A6529">
        <w:rPr>
          <w:rFonts w:cs="Arial"/>
          <w:szCs w:val="22"/>
          <w:lang w:val="en-GB"/>
        </w:rPr>
        <w:t xml:space="preserve"> </w:t>
      </w:r>
      <w:r w:rsidRPr="004A6529">
        <w:rPr>
          <w:rFonts w:cs="Arial"/>
          <w:sz w:val="18"/>
          <w:szCs w:val="18"/>
          <w:highlight w:val="yellow"/>
          <w:lang w:val="en-GB"/>
        </w:rPr>
        <w:t>(2 pages</w:t>
      </w:r>
      <w:r w:rsidR="002E6FAA" w:rsidRPr="004A6529">
        <w:rPr>
          <w:rFonts w:cs="Arial"/>
          <w:sz w:val="18"/>
          <w:szCs w:val="18"/>
          <w:highlight w:val="yellow"/>
          <w:lang w:val="en-GB"/>
        </w:rPr>
        <w:t xml:space="preserve"> maximum</w:t>
      </w:r>
      <w:r w:rsidRPr="004A6529">
        <w:rPr>
          <w:rFonts w:cs="Arial"/>
          <w:sz w:val="18"/>
          <w:szCs w:val="18"/>
          <w:highlight w:val="yellow"/>
          <w:lang w:val="en-GB"/>
        </w:rPr>
        <w:t>)</w:t>
      </w:r>
    </w:p>
    <w:p w14:paraId="0D57EBD7" w14:textId="77777777" w:rsidR="00577CE4" w:rsidRPr="004A6529" w:rsidRDefault="00577CE4" w:rsidP="00577CE4">
      <w:pPr>
        <w:rPr>
          <w:rFonts w:cs="Arial"/>
          <w:szCs w:val="22"/>
          <w:lang w:val="en-GB"/>
        </w:rPr>
      </w:pPr>
      <w:r w:rsidRPr="004A6529">
        <w:rPr>
          <w:rFonts w:cs="Arial"/>
          <w:i/>
          <w:sz w:val="18"/>
          <w:szCs w:val="18"/>
          <w:highlight w:val="yellow"/>
          <w:lang w:val="en-GB"/>
        </w:rPr>
        <w:t>[Demonstrate the originality and innovation of the proposed work and the impact the expected results will have on current and future research or practice, public safety, European standardization, competitiveness, integration and cohesion and on sustainable growth.]</w:t>
      </w:r>
    </w:p>
    <w:p w14:paraId="143FB7CB" w14:textId="77777777" w:rsidR="000756C2" w:rsidRDefault="000756C2" w:rsidP="000756C2">
      <w:pPr>
        <w:rPr>
          <w:rFonts w:cs="Arial"/>
          <w:szCs w:val="22"/>
          <w:lang w:val="en-GB"/>
        </w:rPr>
      </w:pPr>
    </w:p>
    <w:p w14:paraId="5ACEF45D" w14:textId="3CEF9F07" w:rsidR="000756C2" w:rsidRDefault="000756C2" w:rsidP="000756C2">
      <w:pPr>
        <w:rPr>
          <w:rFonts w:cs="Arial"/>
          <w:szCs w:val="22"/>
          <w:lang w:val="en-GB"/>
        </w:rPr>
      </w:pPr>
      <w:r>
        <w:rPr>
          <w:rFonts w:cs="Arial"/>
          <w:szCs w:val="22"/>
          <w:lang w:val="en-GB"/>
        </w:rPr>
        <w:t xml:space="preserve">Text in 11 </w:t>
      </w:r>
      <w:r w:rsidR="004A6529">
        <w:rPr>
          <w:rFonts w:cs="Arial"/>
          <w:szCs w:val="22"/>
          <w:lang w:val="en-GB"/>
        </w:rPr>
        <w:t>pt.</w:t>
      </w:r>
      <w:r>
        <w:rPr>
          <w:rFonts w:cs="Arial"/>
          <w:szCs w:val="22"/>
          <w:lang w:val="en-GB"/>
        </w:rPr>
        <w:t>, Calibri</w:t>
      </w:r>
    </w:p>
    <w:p w14:paraId="00FF4232" w14:textId="77777777" w:rsidR="00261C20" w:rsidRPr="004A6529" w:rsidRDefault="00261C20" w:rsidP="00EC39FA">
      <w:pPr>
        <w:rPr>
          <w:rFonts w:cs="Arial"/>
          <w:b/>
          <w:szCs w:val="22"/>
          <w:lang w:val="en-GB"/>
        </w:rPr>
      </w:pPr>
    </w:p>
    <w:p w14:paraId="5B9B1649" w14:textId="77777777" w:rsidR="00577CE4" w:rsidRPr="004A6529" w:rsidRDefault="00577CE4" w:rsidP="00577CE4">
      <w:pPr>
        <w:numPr>
          <w:ilvl w:val="0"/>
          <w:numId w:val="5"/>
        </w:numPr>
        <w:rPr>
          <w:rFonts w:cs="Arial"/>
          <w:b/>
          <w:szCs w:val="22"/>
          <w:lang w:val="en-GB"/>
        </w:rPr>
      </w:pPr>
      <w:r w:rsidRPr="004A6529">
        <w:rPr>
          <w:rFonts w:cs="Arial"/>
          <w:b/>
          <w:szCs w:val="22"/>
          <w:lang w:val="en-GB"/>
        </w:rPr>
        <w:t>SYNERGY WITH ONGOING RESEARCH</w:t>
      </w:r>
      <w:r w:rsidRPr="004A6529">
        <w:rPr>
          <w:rFonts w:cs="Arial"/>
          <w:szCs w:val="22"/>
          <w:lang w:val="en-GB"/>
        </w:rPr>
        <w:t xml:space="preserve"> </w:t>
      </w:r>
      <w:r w:rsidRPr="004A6529">
        <w:rPr>
          <w:rFonts w:cs="Arial"/>
          <w:sz w:val="18"/>
          <w:szCs w:val="18"/>
          <w:highlight w:val="yellow"/>
          <w:lang w:val="en-GB"/>
        </w:rPr>
        <w:t>(about ½ page)</w:t>
      </w:r>
    </w:p>
    <w:p w14:paraId="67B2C91B" w14:textId="77777777" w:rsidR="00577CE4" w:rsidRPr="004A6529" w:rsidRDefault="00577CE4" w:rsidP="00577CE4">
      <w:pPr>
        <w:rPr>
          <w:rFonts w:cs="Arial"/>
          <w:sz w:val="18"/>
          <w:szCs w:val="18"/>
          <w:lang w:val="en-GB"/>
        </w:rPr>
      </w:pPr>
      <w:r w:rsidRPr="004A6529">
        <w:rPr>
          <w:rFonts w:cs="Arial"/>
          <w:i/>
          <w:sz w:val="18"/>
          <w:szCs w:val="18"/>
          <w:highlight w:val="yellow"/>
          <w:lang w:val="en-GB"/>
        </w:rPr>
        <w:t xml:space="preserve">[Provide information on any concurrent research project with the same or similar subject with the one proposed. Describe the synergy (if any) that will be sought between the existing and the proposed project. Explain the degree of alignment with the ERIGrid </w:t>
      </w:r>
      <w:r w:rsidR="006458E1" w:rsidRPr="004A6529">
        <w:rPr>
          <w:rFonts w:cs="Arial"/>
          <w:i/>
          <w:sz w:val="18"/>
          <w:szCs w:val="18"/>
          <w:highlight w:val="yellow"/>
          <w:lang w:val="en-GB"/>
        </w:rPr>
        <w:t xml:space="preserve">2.0 </w:t>
      </w:r>
      <w:r w:rsidRPr="004A6529">
        <w:rPr>
          <w:rFonts w:cs="Arial"/>
          <w:i/>
          <w:sz w:val="18"/>
          <w:szCs w:val="18"/>
          <w:highlight w:val="yellow"/>
          <w:lang w:val="en-GB"/>
        </w:rPr>
        <w:t>approach, scope and objectives]</w:t>
      </w:r>
    </w:p>
    <w:p w14:paraId="5F20AFA3" w14:textId="77777777" w:rsidR="000756C2" w:rsidRDefault="000756C2" w:rsidP="000756C2">
      <w:pPr>
        <w:rPr>
          <w:rFonts w:cs="Arial"/>
          <w:szCs w:val="22"/>
          <w:lang w:val="en-GB"/>
        </w:rPr>
      </w:pPr>
    </w:p>
    <w:p w14:paraId="03FEEFC9" w14:textId="7406947B" w:rsidR="000756C2" w:rsidRDefault="000756C2" w:rsidP="000756C2">
      <w:pPr>
        <w:rPr>
          <w:rFonts w:cs="Arial"/>
          <w:szCs w:val="22"/>
          <w:lang w:val="en-GB"/>
        </w:rPr>
      </w:pPr>
      <w:r>
        <w:rPr>
          <w:rFonts w:cs="Arial"/>
          <w:szCs w:val="22"/>
          <w:lang w:val="en-GB"/>
        </w:rPr>
        <w:t xml:space="preserve">Text in 11 </w:t>
      </w:r>
      <w:r w:rsidR="004A6529">
        <w:rPr>
          <w:rFonts w:cs="Arial"/>
          <w:szCs w:val="22"/>
          <w:lang w:val="en-GB"/>
        </w:rPr>
        <w:t>pt.</w:t>
      </w:r>
      <w:r>
        <w:rPr>
          <w:rFonts w:cs="Arial"/>
          <w:szCs w:val="22"/>
          <w:lang w:val="en-GB"/>
        </w:rPr>
        <w:t>, Calibri</w:t>
      </w:r>
    </w:p>
    <w:p w14:paraId="583BB83A" w14:textId="77777777" w:rsidR="00261C20" w:rsidRPr="004A6529" w:rsidRDefault="00261C20" w:rsidP="00EC39FA">
      <w:pPr>
        <w:rPr>
          <w:rFonts w:cs="Arial"/>
          <w:b/>
          <w:szCs w:val="22"/>
          <w:lang w:val="en-GB"/>
        </w:rPr>
      </w:pPr>
    </w:p>
    <w:p w14:paraId="061770B3" w14:textId="70D6929F" w:rsidR="00577CE4" w:rsidRPr="004A6529" w:rsidRDefault="00577CE4" w:rsidP="00577CE4">
      <w:pPr>
        <w:numPr>
          <w:ilvl w:val="0"/>
          <w:numId w:val="5"/>
        </w:numPr>
        <w:rPr>
          <w:rFonts w:cs="Arial"/>
          <w:b/>
          <w:szCs w:val="22"/>
          <w:lang w:val="en-GB"/>
        </w:rPr>
      </w:pPr>
      <w:r w:rsidRPr="004A6529">
        <w:rPr>
          <w:rFonts w:cs="Arial"/>
          <w:b/>
          <w:szCs w:val="22"/>
          <w:lang w:val="en-GB"/>
        </w:rPr>
        <w:t xml:space="preserve">PROPOSED HOST </w:t>
      </w:r>
      <w:r w:rsidR="00EE52AC">
        <w:rPr>
          <w:rFonts w:cs="Arial"/>
          <w:b/>
          <w:szCs w:val="22"/>
          <w:lang w:val="en-GB"/>
        </w:rPr>
        <w:t>LAB/</w:t>
      </w:r>
      <w:r w:rsidRPr="004A6529">
        <w:rPr>
          <w:rFonts w:cs="Arial"/>
          <w:b/>
          <w:szCs w:val="22"/>
          <w:lang w:val="en-GB"/>
        </w:rPr>
        <w:t>RESEARCH INFRASTRUCTURE – JUSTIFICATION</w:t>
      </w:r>
      <w:r w:rsidRPr="004A6529">
        <w:rPr>
          <w:rFonts w:cs="Arial"/>
          <w:sz w:val="18"/>
          <w:szCs w:val="18"/>
          <w:lang w:val="en-GB"/>
        </w:rPr>
        <w:t xml:space="preserve"> </w:t>
      </w:r>
      <w:r w:rsidRPr="004A6529">
        <w:rPr>
          <w:rFonts w:cs="Arial"/>
          <w:sz w:val="18"/>
          <w:szCs w:val="18"/>
          <w:highlight w:val="yellow"/>
          <w:lang w:val="en-GB"/>
        </w:rPr>
        <w:t xml:space="preserve">(about </w:t>
      </w:r>
      <w:r w:rsidR="00E91CF1" w:rsidRPr="004A6529">
        <w:rPr>
          <w:rFonts w:cs="Arial"/>
          <w:sz w:val="18"/>
          <w:szCs w:val="18"/>
          <w:highlight w:val="yellow"/>
          <w:lang w:val="en-GB"/>
        </w:rPr>
        <w:t>½</w:t>
      </w:r>
      <w:r w:rsidRPr="004A6529">
        <w:rPr>
          <w:rFonts w:cs="Arial"/>
          <w:sz w:val="18"/>
          <w:szCs w:val="18"/>
          <w:highlight w:val="yellow"/>
          <w:lang w:val="en-GB"/>
        </w:rPr>
        <w:t> page)</w:t>
      </w:r>
    </w:p>
    <w:p w14:paraId="4C4B3E85" w14:textId="25A2704C" w:rsidR="00577CE4" w:rsidRPr="00653A48" w:rsidRDefault="00577CE4" w:rsidP="00577CE4">
      <w:pPr>
        <w:rPr>
          <w:rFonts w:cs="Arial"/>
          <w:sz w:val="18"/>
          <w:szCs w:val="18"/>
          <w:lang w:val="en-GB"/>
        </w:rPr>
      </w:pPr>
      <w:r w:rsidRPr="004A6529">
        <w:rPr>
          <w:rFonts w:cs="Arial"/>
          <w:i/>
          <w:iCs/>
          <w:sz w:val="18"/>
          <w:szCs w:val="18"/>
          <w:highlight w:val="yellow"/>
          <w:lang w:val="en-GB"/>
        </w:rPr>
        <w:t xml:space="preserve">[Specify the type of infrastructure/installation needed for the research (e.g. microgrid, PHIL platform, etc.), which must be coherent with the preferred options indicated in the first page of this proposal; justifications should be provided on the grounds of the test set-up, testing method, equipment, </w:t>
      </w:r>
      <w:proofErr w:type="gramStart"/>
      <w:r w:rsidRPr="004A6529">
        <w:rPr>
          <w:rFonts w:cs="Arial"/>
          <w:i/>
          <w:iCs/>
          <w:sz w:val="18"/>
          <w:szCs w:val="18"/>
          <w:highlight w:val="yellow"/>
          <w:lang w:val="en-GB"/>
        </w:rPr>
        <w:t>past experience</w:t>
      </w:r>
      <w:proofErr w:type="gramEnd"/>
      <w:r w:rsidRPr="004A6529">
        <w:rPr>
          <w:rFonts w:cs="Arial"/>
          <w:i/>
          <w:iCs/>
          <w:sz w:val="18"/>
          <w:szCs w:val="18"/>
          <w:highlight w:val="yellow"/>
          <w:lang w:val="en-GB"/>
        </w:rPr>
        <w:t xml:space="preserve"> in relevant subject, etc. Describe the potential benefits for the host research infrastructure in terms of improvement of know-how or enhancement of technologies and methods. Explain whether the proposing </w:t>
      </w:r>
      <w:r w:rsidR="02858238" w:rsidRPr="191C80D8">
        <w:rPr>
          <w:rFonts w:cs="Arial"/>
          <w:i/>
          <w:iCs/>
          <w:sz w:val="18"/>
          <w:szCs w:val="18"/>
          <w:highlight w:val="yellow"/>
          <w:lang w:val="en-GB"/>
        </w:rPr>
        <w:t>u</w:t>
      </w:r>
      <w:r w:rsidRPr="004A6529">
        <w:rPr>
          <w:rFonts w:cs="Arial"/>
          <w:i/>
          <w:iCs/>
          <w:sz w:val="18"/>
          <w:szCs w:val="18"/>
          <w:highlight w:val="yellow"/>
          <w:lang w:val="en-GB"/>
        </w:rPr>
        <w:t xml:space="preserve">ser </w:t>
      </w:r>
      <w:r w:rsidR="6816FD93" w:rsidRPr="191C80D8">
        <w:rPr>
          <w:rFonts w:cs="Arial"/>
          <w:i/>
          <w:iCs/>
          <w:sz w:val="18"/>
          <w:szCs w:val="18"/>
          <w:highlight w:val="yellow"/>
          <w:lang w:val="en-GB"/>
        </w:rPr>
        <w:t>g</w:t>
      </w:r>
      <w:r w:rsidRPr="004A6529">
        <w:rPr>
          <w:rFonts w:cs="Arial"/>
          <w:i/>
          <w:iCs/>
          <w:sz w:val="18"/>
          <w:szCs w:val="18"/>
          <w:highlight w:val="yellow"/>
          <w:lang w:val="en-GB"/>
        </w:rPr>
        <w:t xml:space="preserve">roup intends to deliver to the premises of the </w:t>
      </w:r>
      <w:r w:rsidR="0BFC086B" w:rsidRPr="191C80D8">
        <w:rPr>
          <w:rFonts w:cs="Arial"/>
          <w:i/>
          <w:iCs/>
          <w:sz w:val="18"/>
          <w:szCs w:val="18"/>
          <w:highlight w:val="yellow"/>
          <w:lang w:val="en-GB"/>
        </w:rPr>
        <w:t>i</w:t>
      </w:r>
      <w:r w:rsidRPr="004A6529">
        <w:rPr>
          <w:rFonts w:cs="Arial"/>
          <w:i/>
          <w:iCs/>
          <w:sz w:val="18"/>
          <w:szCs w:val="18"/>
          <w:highlight w:val="yellow"/>
          <w:lang w:val="en-GB"/>
        </w:rPr>
        <w:t xml:space="preserve">nfrastructure parts or components to be tested at the </w:t>
      </w:r>
      <w:r w:rsidR="718268DE" w:rsidRPr="191C80D8">
        <w:rPr>
          <w:rFonts w:cs="Arial"/>
          <w:i/>
          <w:iCs/>
          <w:sz w:val="18"/>
          <w:szCs w:val="18"/>
          <w:highlight w:val="yellow"/>
          <w:lang w:val="en-GB"/>
        </w:rPr>
        <w:t>u</w:t>
      </w:r>
      <w:r w:rsidRPr="004A6529">
        <w:rPr>
          <w:rFonts w:cs="Arial"/>
          <w:i/>
          <w:iCs/>
          <w:sz w:val="18"/>
          <w:szCs w:val="18"/>
          <w:highlight w:val="yellow"/>
          <w:lang w:val="en-GB"/>
        </w:rPr>
        <w:t xml:space="preserve">ser </w:t>
      </w:r>
      <w:r w:rsidR="59DFBBA5" w:rsidRPr="191C80D8">
        <w:rPr>
          <w:rFonts w:cs="Arial"/>
          <w:i/>
          <w:iCs/>
          <w:sz w:val="18"/>
          <w:szCs w:val="18"/>
          <w:highlight w:val="yellow"/>
          <w:lang w:val="en-GB"/>
        </w:rPr>
        <w:t>g</w:t>
      </w:r>
      <w:r w:rsidRPr="004A6529">
        <w:rPr>
          <w:rFonts w:cs="Arial"/>
          <w:i/>
          <w:iCs/>
          <w:sz w:val="18"/>
          <w:szCs w:val="18"/>
          <w:highlight w:val="yellow"/>
          <w:lang w:val="en-GB"/>
        </w:rPr>
        <w:t>roup’s expense and responsibility, or to cover the whole or part of the construction/adaptation cost of the specimens to be tested.]</w:t>
      </w:r>
    </w:p>
    <w:p w14:paraId="0813EF24" w14:textId="77777777" w:rsidR="000756C2" w:rsidRDefault="000756C2" w:rsidP="000756C2">
      <w:pPr>
        <w:rPr>
          <w:rFonts w:cs="Arial"/>
          <w:szCs w:val="22"/>
          <w:lang w:val="en-GB"/>
        </w:rPr>
      </w:pPr>
    </w:p>
    <w:p w14:paraId="7FC9FDD5" w14:textId="2223164F" w:rsidR="000756C2" w:rsidRDefault="000756C2" w:rsidP="000756C2">
      <w:pPr>
        <w:rPr>
          <w:rFonts w:cs="Arial"/>
          <w:szCs w:val="22"/>
          <w:lang w:val="en-GB"/>
        </w:rPr>
      </w:pPr>
      <w:r>
        <w:rPr>
          <w:rFonts w:cs="Arial"/>
          <w:szCs w:val="22"/>
          <w:lang w:val="en-GB"/>
        </w:rPr>
        <w:t xml:space="preserve">Text in 11 </w:t>
      </w:r>
      <w:r w:rsidR="004A6529">
        <w:rPr>
          <w:rFonts w:cs="Arial"/>
          <w:szCs w:val="22"/>
          <w:lang w:val="en-GB"/>
        </w:rPr>
        <w:t>pt.</w:t>
      </w:r>
      <w:r>
        <w:rPr>
          <w:rFonts w:cs="Arial"/>
          <w:szCs w:val="22"/>
          <w:lang w:val="en-GB"/>
        </w:rPr>
        <w:t>, Calibri</w:t>
      </w:r>
    </w:p>
    <w:p w14:paraId="7DAA56B2" w14:textId="77777777" w:rsidR="00261C20" w:rsidRPr="004A6529" w:rsidRDefault="00261C20" w:rsidP="00261C20">
      <w:pPr>
        <w:rPr>
          <w:rFonts w:cs="Arial"/>
          <w:b/>
          <w:szCs w:val="22"/>
          <w:lang w:val="en-GB"/>
        </w:rPr>
      </w:pPr>
    </w:p>
    <w:p w14:paraId="0ACCD777" w14:textId="77777777" w:rsidR="00DC28B4" w:rsidRPr="004A6529" w:rsidRDefault="00DC28B4" w:rsidP="00DC28B4">
      <w:pPr>
        <w:numPr>
          <w:ilvl w:val="0"/>
          <w:numId w:val="5"/>
        </w:numPr>
        <w:rPr>
          <w:rFonts w:cs="Arial"/>
          <w:b/>
          <w:szCs w:val="22"/>
          <w:lang w:val="en-GB"/>
        </w:rPr>
      </w:pPr>
      <w:r w:rsidRPr="004A6529">
        <w:rPr>
          <w:rFonts w:cs="Arial"/>
          <w:b/>
          <w:szCs w:val="22"/>
          <w:lang w:val="en-GB"/>
        </w:rPr>
        <w:t>DISSEMINATION – EXPLOITATION OF RESULTS</w:t>
      </w:r>
      <w:r w:rsidRPr="004A6529">
        <w:rPr>
          <w:rFonts w:cs="Arial"/>
          <w:szCs w:val="22"/>
          <w:lang w:val="en-GB"/>
        </w:rPr>
        <w:t xml:space="preserve"> </w:t>
      </w:r>
      <w:r w:rsidRPr="004A6529">
        <w:rPr>
          <w:rFonts w:cs="Arial"/>
          <w:sz w:val="18"/>
          <w:szCs w:val="18"/>
          <w:highlight w:val="yellow"/>
          <w:lang w:val="en-GB"/>
        </w:rPr>
        <w:t>(about ½ page)</w:t>
      </w:r>
    </w:p>
    <w:p w14:paraId="6F7299D0" w14:textId="44CFFF56" w:rsidR="00DC28B4" w:rsidRPr="00653A48" w:rsidRDefault="00DC28B4" w:rsidP="191C80D8">
      <w:pPr>
        <w:widowControl w:val="0"/>
        <w:shd w:val="clear" w:color="auto" w:fill="FFFFFF" w:themeFill="background1"/>
        <w:rPr>
          <w:rFonts w:cs="Arial"/>
          <w:lang w:val="en-GB"/>
        </w:rPr>
      </w:pPr>
      <w:r w:rsidRPr="004A6529">
        <w:rPr>
          <w:rFonts w:cs="Arial"/>
          <w:i/>
          <w:iCs/>
          <w:sz w:val="18"/>
          <w:szCs w:val="18"/>
          <w:highlight w:val="yellow"/>
          <w:lang w:val="en-GB"/>
        </w:rPr>
        <w:t xml:space="preserve">[In addition to the mandatory reporting for the access described in the “ERIGrid </w:t>
      </w:r>
      <w:r w:rsidR="696DD295" w:rsidRPr="191C80D8">
        <w:rPr>
          <w:rFonts w:cs="Arial"/>
          <w:i/>
          <w:iCs/>
          <w:sz w:val="18"/>
          <w:szCs w:val="18"/>
          <w:highlight w:val="yellow"/>
          <w:lang w:val="en-GB"/>
        </w:rPr>
        <w:t xml:space="preserve">2.0 </w:t>
      </w:r>
      <w:r w:rsidR="00A4575B">
        <w:rPr>
          <w:rFonts w:cs="Arial"/>
          <w:i/>
          <w:iCs/>
          <w:sz w:val="18"/>
          <w:szCs w:val="18"/>
          <w:highlight w:val="yellow"/>
          <w:lang w:val="en-GB"/>
        </w:rPr>
        <w:t xml:space="preserve">Lab </w:t>
      </w:r>
      <w:r w:rsidR="00A4575B" w:rsidRPr="191C80D8">
        <w:rPr>
          <w:rFonts w:cs="Arial"/>
          <w:i/>
          <w:iCs/>
          <w:sz w:val="18"/>
          <w:szCs w:val="18"/>
          <w:highlight w:val="yellow"/>
          <w:lang w:val="en-GB"/>
        </w:rPr>
        <w:t>Access</w:t>
      </w:r>
      <w:r w:rsidR="696DD295" w:rsidRPr="191C80D8">
        <w:rPr>
          <w:rFonts w:cs="Arial"/>
          <w:i/>
          <w:iCs/>
          <w:sz w:val="18"/>
          <w:szCs w:val="18"/>
          <w:highlight w:val="yellow"/>
          <w:lang w:val="en-GB"/>
        </w:rPr>
        <w:t xml:space="preserve"> Guide”</w:t>
      </w:r>
      <w:r w:rsidRPr="004A6529">
        <w:rPr>
          <w:rFonts w:cs="Arial"/>
          <w:i/>
          <w:iCs/>
          <w:sz w:val="18"/>
          <w:szCs w:val="18"/>
          <w:highlight w:val="yellow"/>
          <w:lang w:val="en-GB"/>
        </w:rPr>
        <w:t xml:space="preserve"> document, indicate other means through which the results to be obtained from the proposed project will be diffused and made broadly known.]</w:t>
      </w:r>
    </w:p>
    <w:p w14:paraId="031BD8B5" w14:textId="77777777" w:rsidR="000756C2" w:rsidRDefault="000756C2" w:rsidP="000756C2">
      <w:pPr>
        <w:rPr>
          <w:rFonts w:cs="Arial"/>
          <w:szCs w:val="22"/>
          <w:lang w:val="en-GB"/>
        </w:rPr>
      </w:pPr>
    </w:p>
    <w:p w14:paraId="5E5542D6" w14:textId="5A458BE7" w:rsidR="000756C2" w:rsidRDefault="000756C2" w:rsidP="000756C2">
      <w:pPr>
        <w:rPr>
          <w:rFonts w:cs="Arial"/>
          <w:szCs w:val="22"/>
          <w:lang w:val="en-GB"/>
        </w:rPr>
      </w:pPr>
      <w:r>
        <w:rPr>
          <w:rFonts w:cs="Arial"/>
          <w:szCs w:val="22"/>
          <w:lang w:val="en-GB"/>
        </w:rPr>
        <w:t xml:space="preserve">Text in 11 </w:t>
      </w:r>
      <w:r w:rsidR="004A6529">
        <w:rPr>
          <w:rFonts w:cs="Arial"/>
          <w:szCs w:val="22"/>
          <w:lang w:val="en-GB"/>
        </w:rPr>
        <w:t>pt.</w:t>
      </w:r>
      <w:r>
        <w:rPr>
          <w:rFonts w:cs="Arial"/>
          <w:szCs w:val="22"/>
          <w:lang w:val="en-GB"/>
        </w:rPr>
        <w:t>, Calibri</w:t>
      </w:r>
    </w:p>
    <w:p w14:paraId="1A83B980" w14:textId="77777777" w:rsidR="00261C20" w:rsidRPr="004A6529" w:rsidRDefault="00261C20" w:rsidP="00EC39FA">
      <w:pPr>
        <w:rPr>
          <w:rFonts w:cs="Arial"/>
          <w:szCs w:val="22"/>
          <w:lang w:val="en-GB"/>
        </w:rPr>
      </w:pPr>
    </w:p>
    <w:p w14:paraId="4A701D92" w14:textId="77777777" w:rsidR="00DC28B4" w:rsidRPr="004A6529" w:rsidRDefault="00DC28B4" w:rsidP="00DC28B4">
      <w:pPr>
        <w:numPr>
          <w:ilvl w:val="0"/>
          <w:numId w:val="5"/>
        </w:numPr>
        <w:rPr>
          <w:rFonts w:cs="Arial"/>
          <w:b/>
          <w:szCs w:val="22"/>
          <w:lang w:val="en-GB"/>
        </w:rPr>
      </w:pPr>
      <w:r w:rsidRPr="004A6529">
        <w:rPr>
          <w:rFonts w:cs="Arial"/>
          <w:b/>
          <w:szCs w:val="22"/>
          <w:lang w:val="en-GB"/>
        </w:rPr>
        <w:t xml:space="preserve">TIME SCHEDULE </w:t>
      </w:r>
      <w:r w:rsidRPr="004A6529">
        <w:rPr>
          <w:rFonts w:cs="Arial"/>
          <w:sz w:val="18"/>
          <w:szCs w:val="18"/>
          <w:highlight w:val="yellow"/>
          <w:lang w:val="en-GB"/>
        </w:rPr>
        <w:t>(about ½ page)</w:t>
      </w:r>
    </w:p>
    <w:p w14:paraId="4A2B3B1C" w14:textId="77777777" w:rsidR="004A262A" w:rsidRPr="004A6529" w:rsidRDefault="00DC28B4" w:rsidP="00EC39FA">
      <w:pPr>
        <w:rPr>
          <w:rFonts w:cs="Arial"/>
          <w:szCs w:val="22"/>
          <w:lang w:val="en-GB"/>
        </w:rPr>
      </w:pPr>
      <w:r w:rsidRPr="004A6529">
        <w:rPr>
          <w:rFonts w:cs="Arial"/>
          <w:i/>
          <w:sz w:val="18"/>
          <w:szCs w:val="18"/>
          <w:highlight w:val="yellow"/>
          <w:lang w:val="en-GB"/>
        </w:rPr>
        <w:t>[Provide an indicative time-schedule for the proposed work and a target starting date.]</w:t>
      </w:r>
    </w:p>
    <w:p w14:paraId="284E2D57" w14:textId="77777777" w:rsidR="000756C2" w:rsidRDefault="000756C2" w:rsidP="000756C2">
      <w:pPr>
        <w:rPr>
          <w:rFonts w:cs="Arial"/>
          <w:szCs w:val="22"/>
          <w:lang w:val="en-GB"/>
        </w:rPr>
      </w:pPr>
    </w:p>
    <w:p w14:paraId="5A2E39F8" w14:textId="607E1D97" w:rsidR="000756C2" w:rsidRDefault="000756C2" w:rsidP="000756C2">
      <w:pPr>
        <w:rPr>
          <w:rFonts w:cs="Arial"/>
          <w:szCs w:val="22"/>
          <w:lang w:val="en-GB"/>
        </w:rPr>
      </w:pPr>
      <w:r>
        <w:rPr>
          <w:rFonts w:cs="Arial"/>
          <w:szCs w:val="22"/>
          <w:lang w:val="en-GB"/>
        </w:rPr>
        <w:t xml:space="preserve">Text in 11 </w:t>
      </w:r>
      <w:r w:rsidR="004A6529">
        <w:rPr>
          <w:rFonts w:cs="Arial"/>
          <w:szCs w:val="22"/>
          <w:lang w:val="en-GB"/>
        </w:rPr>
        <w:t>pt.</w:t>
      </w:r>
      <w:r>
        <w:rPr>
          <w:rFonts w:cs="Arial"/>
          <w:szCs w:val="22"/>
          <w:lang w:val="en-GB"/>
        </w:rPr>
        <w:t>, Calibri</w:t>
      </w:r>
    </w:p>
    <w:p w14:paraId="77878F8A" w14:textId="77777777" w:rsidR="00DC28B4" w:rsidRPr="004A6529" w:rsidRDefault="00DC28B4" w:rsidP="00EC39FA">
      <w:pPr>
        <w:rPr>
          <w:rFonts w:cs="Arial"/>
          <w:szCs w:val="22"/>
          <w:lang w:val="en-GB"/>
        </w:rPr>
      </w:pPr>
    </w:p>
    <w:p w14:paraId="269A9054" w14:textId="13FDB46B" w:rsidR="00DC28B4" w:rsidRPr="004A6529" w:rsidRDefault="00DC28B4" w:rsidP="00DC28B4">
      <w:pPr>
        <w:numPr>
          <w:ilvl w:val="0"/>
          <w:numId w:val="5"/>
        </w:numPr>
        <w:rPr>
          <w:rFonts w:cs="Arial"/>
          <w:szCs w:val="22"/>
          <w:lang w:val="en-GB"/>
        </w:rPr>
      </w:pPr>
      <w:r w:rsidRPr="004A6529">
        <w:rPr>
          <w:rFonts w:cs="Arial"/>
          <w:b/>
          <w:szCs w:val="22"/>
          <w:lang w:val="en-GB"/>
        </w:rPr>
        <w:t>DESCRIPTION OF THE PROPOSING TEAM</w:t>
      </w:r>
      <w:r w:rsidRPr="004A6529">
        <w:rPr>
          <w:rFonts w:cs="Arial"/>
          <w:szCs w:val="22"/>
          <w:lang w:val="en-GB"/>
        </w:rPr>
        <w:t xml:space="preserve"> </w:t>
      </w:r>
      <w:r w:rsidRPr="004A6529">
        <w:rPr>
          <w:rFonts w:cs="Arial"/>
          <w:sz w:val="18"/>
          <w:szCs w:val="18"/>
          <w:highlight w:val="yellow"/>
          <w:lang w:val="en-GB"/>
        </w:rPr>
        <w:t>(</w:t>
      </w:r>
      <w:r w:rsidR="00E91CF1" w:rsidRPr="004A6529">
        <w:rPr>
          <w:rFonts w:cs="Arial"/>
          <w:sz w:val="18"/>
          <w:szCs w:val="18"/>
          <w:highlight w:val="yellow"/>
          <w:lang w:val="en-GB"/>
        </w:rPr>
        <w:t>1</w:t>
      </w:r>
      <w:r w:rsidRPr="004A6529">
        <w:rPr>
          <w:rFonts w:cs="Arial"/>
          <w:sz w:val="18"/>
          <w:szCs w:val="18"/>
          <w:highlight w:val="yellow"/>
          <w:lang w:val="en-GB"/>
        </w:rPr>
        <w:t xml:space="preserve"> pages maximum)</w:t>
      </w:r>
    </w:p>
    <w:p w14:paraId="129FAF46" w14:textId="77777777" w:rsidR="00DC28B4" w:rsidRPr="004A6529" w:rsidRDefault="00DC28B4" w:rsidP="00DC28B4">
      <w:pPr>
        <w:widowControl w:val="0"/>
        <w:shd w:val="clear" w:color="auto" w:fill="FFFFFF"/>
        <w:rPr>
          <w:rFonts w:cs="Arial"/>
          <w:i/>
          <w:sz w:val="18"/>
          <w:szCs w:val="18"/>
          <w:lang w:val="en-GB"/>
        </w:rPr>
      </w:pPr>
      <w:r w:rsidRPr="004A6529">
        <w:rPr>
          <w:rFonts w:cs="Arial"/>
          <w:i/>
          <w:sz w:val="18"/>
          <w:szCs w:val="18"/>
          <w:highlight w:val="yellow"/>
          <w:lang w:val="en-GB"/>
        </w:rPr>
        <w:t>[Give a short description of each member (organization and persons) of the proposing team including projects, publications, technical experience and capabilities and role in the proposed project.]</w:t>
      </w:r>
    </w:p>
    <w:p w14:paraId="3A72D75B" w14:textId="77777777" w:rsidR="000756C2" w:rsidRDefault="000756C2" w:rsidP="000756C2">
      <w:pPr>
        <w:rPr>
          <w:rFonts w:cs="Arial"/>
          <w:szCs w:val="22"/>
          <w:lang w:val="en-GB"/>
        </w:rPr>
      </w:pPr>
    </w:p>
    <w:p w14:paraId="62BC85FD" w14:textId="79B3C652" w:rsidR="000756C2" w:rsidRDefault="000756C2" w:rsidP="000756C2">
      <w:pPr>
        <w:rPr>
          <w:rFonts w:cs="Arial"/>
          <w:szCs w:val="22"/>
          <w:lang w:val="en-GB"/>
        </w:rPr>
      </w:pPr>
      <w:r>
        <w:rPr>
          <w:rFonts w:cs="Arial"/>
          <w:szCs w:val="22"/>
          <w:lang w:val="en-GB"/>
        </w:rPr>
        <w:t xml:space="preserve">Text in 11 </w:t>
      </w:r>
      <w:r w:rsidR="004A6529">
        <w:rPr>
          <w:rFonts w:cs="Arial"/>
          <w:szCs w:val="22"/>
          <w:lang w:val="en-GB"/>
        </w:rPr>
        <w:t>pt.</w:t>
      </w:r>
      <w:r>
        <w:rPr>
          <w:rFonts w:cs="Arial"/>
          <w:szCs w:val="22"/>
          <w:lang w:val="en-GB"/>
        </w:rPr>
        <w:t>, Calibri</w:t>
      </w:r>
    </w:p>
    <w:p w14:paraId="4A4A4695" w14:textId="77777777" w:rsidR="004A262A" w:rsidRPr="004A6529" w:rsidRDefault="004A262A">
      <w:pPr>
        <w:rPr>
          <w:rFonts w:cs="Arial"/>
          <w:bCs/>
          <w:szCs w:val="22"/>
          <w:lang w:val="en-GB"/>
        </w:rPr>
      </w:pPr>
    </w:p>
    <w:sectPr w:rsidR="004A262A" w:rsidRPr="004A6529" w:rsidSect="004A6529">
      <w:headerReference w:type="default" r:id="rId11"/>
      <w:footerReference w:type="default" r:id="rId12"/>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8028E" w14:textId="77777777" w:rsidR="00CC4CE9" w:rsidRDefault="00CC4CE9">
      <w:r>
        <w:separator/>
      </w:r>
    </w:p>
  </w:endnote>
  <w:endnote w:type="continuationSeparator" w:id="0">
    <w:p w14:paraId="6E463E15" w14:textId="77777777" w:rsidR="00CC4CE9" w:rsidRDefault="00CC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17A56" w14:textId="13237709" w:rsidR="00706561" w:rsidRPr="004A6529" w:rsidRDefault="00706561" w:rsidP="00A21866">
    <w:pPr>
      <w:pStyle w:val="Footer"/>
      <w:rPr>
        <w:sz w:val="17"/>
        <w:szCs w:val="17"/>
      </w:rPr>
    </w:pPr>
    <w:r w:rsidRPr="004A6529">
      <w:rPr>
        <w:sz w:val="17"/>
        <w:szCs w:val="17"/>
        <w:lang w:val="en-US"/>
      </w:rPr>
      <w:tab/>
    </w:r>
    <w:r w:rsidRPr="004A6529">
      <w:rPr>
        <w:sz w:val="17"/>
        <w:szCs w:val="17"/>
        <w:lang w:val="en-US"/>
      </w:rPr>
      <w:fldChar w:fldCharType="begin"/>
    </w:r>
    <w:r w:rsidRPr="004A6529">
      <w:rPr>
        <w:sz w:val="17"/>
        <w:szCs w:val="17"/>
        <w:lang w:val="en-US"/>
      </w:rPr>
      <w:instrText xml:space="preserve"> PAGE </w:instrText>
    </w:r>
    <w:r w:rsidRPr="004A6529">
      <w:rPr>
        <w:sz w:val="17"/>
        <w:szCs w:val="17"/>
        <w:lang w:val="en-US"/>
      </w:rPr>
      <w:fldChar w:fldCharType="separate"/>
    </w:r>
    <w:r w:rsidR="002C36E2" w:rsidRPr="004A6529">
      <w:rPr>
        <w:noProof/>
        <w:sz w:val="17"/>
        <w:szCs w:val="17"/>
        <w:lang w:val="en-US"/>
      </w:rPr>
      <w:t>4</w:t>
    </w:r>
    <w:r w:rsidRPr="004A6529">
      <w:rPr>
        <w:sz w:val="17"/>
        <w:szCs w:val="17"/>
        <w:lang w:val="en-US"/>
      </w:rPr>
      <w:fldChar w:fldCharType="end"/>
    </w:r>
    <w:r w:rsidRPr="004A6529">
      <w:rPr>
        <w:sz w:val="17"/>
        <w:szCs w:val="17"/>
        <w:lang w:val="en-US"/>
      </w:rPr>
      <w:t xml:space="preserve"> of </w:t>
    </w:r>
    <w:r w:rsidRPr="004A6529">
      <w:rPr>
        <w:sz w:val="17"/>
        <w:szCs w:val="17"/>
        <w:lang w:val="en-US"/>
      </w:rPr>
      <w:fldChar w:fldCharType="begin"/>
    </w:r>
    <w:r w:rsidRPr="004A6529">
      <w:rPr>
        <w:sz w:val="17"/>
        <w:szCs w:val="17"/>
        <w:lang w:val="en-US"/>
      </w:rPr>
      <w:instrText xml:space="preserve"> NUMPAGES </w:instrText>
    </w:r>
    <w:r w:rsidRPr="004A6529">
      <w:rPr>
        <w:sz w:val="17"/>
        <w:szCs w:val="17"/>
        <w:lang w:val="en-US"/>
      </w:rPr>
      <w:fldChar w:fldCharType="separate"/>
    </w:r>
    <w:r w:rsidR="002C36E2" w:rsidRPr="004A6529">
      <w:rPr>
        <w:noProof/>
        <w:sz w:val="17"/>
        <w:szCs w:val="17"/>
        <w:lang w:val="en-US"/>
      </w:rPr>
      <w:t>4</w:t>
    </w:r>
    <w:r w:rsidRPr="004A6529">
      <w:rPr>
        <w:sz w:val="17"/>
        <w:szCs w:val="17"/>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B20E8" w14:textId="77777777" w:rsidR="00CC4CE9" w:rsidRDefault="00CC4CE9">
      <w:r>
        <w:separator/>
      </w:r>
    </w:p>
  </w:footnote>
  <w:footnote w:type="continuationSeparator" w:id="0">
    <w:p w14:paraId="747A0332" w14:textId="77777777" w:rsidR="00CC4CE9" w:rsidRDefault="00CC4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6084"/>
      <w:gridCol w:w="1237"/>
    </w:tblGrid>
    <w:tr w:rsidR="00EA2E45" w:rsidRPr="00A62E2D" w14:paraId="13310967" w14:textId="77777777" w:rsidTr="004A6529">
      <w:trPr>
        <w:jc w:val="center"/>
      </w:trPr>
      <w:tc>
        <w:tcPr>
          <w:tcW w:w="2317" w:type="dxa"/>
          <w:vAlign w:val="center"/>
        </w:tcPr>
        <w:p w14:paraId="0D2C52A9" w14:textId="07908AB6" w:rsidR="00EA2E45" w:rsidRPr="004A6529" w:rsidRDefault="191C80D8" w:rsidP="00C431CA">
          <w:pPr>
            <w:jc w:val="left"/>
            <w:rPr>
              <w:lang w:val="en-GB"/>
            </w:rPr>
          </w:pPr>
          <w:r>
            <w:rPr>
              <w:noProof/>
            </w:rPr>
            <w:drawing>
              <wp:inline distT="0" distB="0" distL="0" distR="0" wp14:anchorId="782EC95E" wp14:editId="1C5841F6">
                <wp:extent cx="1331595" cy="461010"/>
                <wp:effectExtent l="0" t="0" r="0" b="0"/>
                <wp:docPr id="186" name="Picture 8"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31595" cy="461010"/>
                        </a:xfrm>
                        <a:prstGeom prst="rect">
                          <a:avLst/>
                        </a:prstGeom>
                      </pic:spPr>
                    </pic:pic>
                  </a:graphicData>
                </a:graphic>
              </wp:inline>
            </w:drawing>
          </w:r>
        </w:p>
      </w:tc>
      <w:tc>
        <w:tcPr>
          <w:tcW w:w="6296" w:type="dxa"/>
          <w:vAlign w:val="center"/>
        </w:tcPr>
        <w:p w14:paraId="786BD211" w14:textId="77777777" w:rsidR="00EA2E45" w:rsidRPr="004A6529" w:rsidRDefault="00EA2E45" w:rsidP="004A6529">
          <w:pPr>
            <w:jc w:val="center"/>
            <w:rPr>
              <w:sz w:val="17"/>
              <w:szCs w:val="17"/>
              <w:lang w:val="en-GB"/>
            </w:rPr>
          </w:pPr>
          <w:r w:rsidRPr="004A6529">
            <w:rPr>
              <w:b/>
              <w:sz w:val="17"/>
              <w:szCs w:val="17"/>
              <w:lang w:val="en-GB"/>
            </w:rPr>
            <w:t>European Research Infrastructure supporting Smart Grid and Smart Energy Systems Research, Technology Development, Validation and Roll Out – Second Edition</w:t>
          </w:r>
        </w:p>
      </w:tc>
      <w:tc>
        <w:tcPr>
          <w:tcW w:w="1241" w:type="dxa"/>
          <w:vAlign w:val="center"/>
        </w:tcPr>
        <w:p w14:paraId="5B66D61D" w14:textId="1B9C795B" w:rsidR="00EA2E45" w:rsidRPr="004A6529" w:rsidRDefault="191C80D8" w:rsidP="004A6529">
          <w:pPr>
            <w:jc w:val="right"/>
            <w:rPr>
              <w:lang w:val="en-GB"/>
            </w:rPr>
          </w:pPr>
          <w:r>
            <w:rPr>
              <w:noProof/>
            </w:rPr>
            <w:drawing>
              <wp:inline distT="0" distB="0" distL="0" distR="0" wp14:anchorId="35F022EB" wp14:editId="203D1391">
                <wp:extent cx="592455" cy="394970"/>
                <wp:effectExtent l="0" t="0" r="0" b="0"/>
                <wp:docPr id="1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592455" cy="394970"/>
                        </a:xfrm>
                        <a:prstGeom prst="rect">
                          <a:avLst/>
                        </a:prstGeom>
                      </pic:spPr>
                    </pic:pic>
                  </a:graphicData>
                </a:graphic>
              </wp:inline>
            </w:drawing>
          </w:r>
        </w:p>
      </w:tc>
    </w:tr>
  </w:tbl>
  <w:p w14:paraId="5DD82A51" w14:textId="77777777" w:rsidR="00EB1601" w:rsidRPr="004A6529" w:rsidRDefault="00EB1601" w:rsidP="004A6529">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73B1"/>
    <w:multiLevelType w:val="hybridMultilevel"/>
    <w:tmpl w:val="390C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D5AD2"/>
    <w:multiLevelType w:val="multilevel"/>
    <w:tmpl w:val="447A5874"/>
    <w:lvl w:ilvl="0">
      <w:start w:val="1"/>
      <w:numFmt w:val="decimal"/>
      <w:pStyle w:val="Heading1"/>
      <w:lvlText w:val="%1"/>
      <w:lvlJc w:val="left"/>
      <w:pPr>
        <w:tabs>
          <w:tab w:val="num" w:pos="360"/>
        </w:tabs>
        <w:ind w:left="284" w:hanging="284"/>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313A41EB"/>
    <w:multiLevelType w:val="hybridMultilevel"/>
    <w:tmpl w:val="2F34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E473EA"/>
    <w:multiLevelType w:val="hybridMultilevel"/>
    <w:tmpl w:val="8D5A5B92"/>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7A3359D2"/>
    <w:multiLevelType w:val="hybridMultilevel"/>
    <w:tmpl w:val="447C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FA"/>
    <w:rsid w:val="00025BB4"/>
    <w:rsid w:val="00052D4D"/>
    <w:rsid w:val="000756C2"/>
    <w:rsid w:val="00080CDF"/>
    <w:rsid w:val="00082ADD"/>
    <w:rsid w:val="000842E1"/>
    <w:rsid w:val="000A45CB"/>
    <w:rsid w:val="000E42F6"/>
    <w:rsid w:val="000E7151"/>
    <w:rsid w:val="000E790E"/>
    <w:rsid w:val="001028A0"/>
    <w:rsid w:val="001078A6"/>
    <w:rsid w:val="001079C7"/>
    <w:rsid w:val="0011481E"/>
    <w:rsid w:val="00116934"/>
    <w:rsid w:val="0014278F"/>
    <w:rsid w:val="00143412"/>
    <w:rsid w:val="001950E4"/>
    <w:rsid w:val="001A0D61"/>
    <w:rsid w:val="001E2E27"/>
    <w:rsid w:val="001F21C0"/>
    <w:rsid w:val="001F363B"/>
    <w:rsid w:val="00217877"/>
    <w:rsid w:val="00260E77"/>
    <w:rsid w:val="00261C20"/>
    <w:rsid w:val="00262FA7"/>
    <w:rsid w:val="00290B3A"/>
    <w:rsid w:val="002A584B"/>
    <w:rsid w:val="002B5D9E"/>
    <w:rsid w:val="002C2F4C"/>
    <w:rsid w:val="002C36E2"/>
    <w:rsid w:val="002E6FAA"/>
    <w:rsid w:val="00320FB0"/>
    <w:rsid w:val="003363A8"/>
    <w:rsid w:val="0035519B"/>
    <w:rsid w:val="003C70F0"/>
    <w:rsid w:val="003D5DB2"/>
    <w:rsid w:val="003E5A73"/>
    <w:rsid w:val="003F5936"/>
    <w:rsid w:val="00400661"/>
    <w:rsid w:val="00420BD7"/>
    <w:rsid w:val="00452597"/>
    <w:rsid w:val="004A262A"/>
    <w:rsid w:val="004A4835"/>
    <w:rsid w:val="004A6529"/>
    <w:rsid w:val="004B79C1"/>
    <w:rsid w:val="004C0E56"/>
    <w:rsid w:val="004C6978"/>
    <w:rsid w:val="00511728"/>
    <w:rsid w:val="00547E33"/>
    <w:rsid w:val="005711C6"/>
    <w:rsid w:val="00577CE4"/>
    <w:rsid w:val="00590BEA"/>
    <w:rsid w:val="005A789F"/>
    <w:rsid w:val="005C2716"/>
    <w:rsid w:val="005E5D57"/>
    <w:rsid w:val="00604FF2"/>
    <w:rsid w:val="00632DA9"/>
    <w:rsid w:val="006458E1"/>
    <w:rsid w:val="00653A48"/>
    <w:rsid w:val="00670CE6"/>
    <w:rsid w:val="006D6316"/>
    <w:rsid w:val="006F4BAD"/>
    <w:rsid w:val="00706561"/>
    <w:rsid w:val="0071393F"/>
    <w:rsid w:val="00775B38"/>
    <w:rsid w:val="007D7D66"/>
    <w:rsid w:val="00804E22"/>
    <w:rsid w:val="008256CD"/>
    <w:rsid w:val="00846E16"/>
    <w:rsid w:val="00864F99"/>
    <w:rsid w:val="00865806"/>
    <w:rsid w:val="0087395A"/>
    <w:rsid w:val="00876215"/>
    <w:rsid w:val="008900C6"/>
    <w:rsid w:val="0089689D"/>
    <w:rsid w:val="00897DE9"/>
    <w:rsid w:val="008A7024"/>
    <w:rsid w:val="00922D5A"/>
    <w:rsid w:val="009372E8"/>
    <w:rsid w:val="009666FA"/>
    <w:rsid w:val="009C2E65"/>
    <w:rsid w:val="009E6A6A"/>
    <w:rsid w:val="00A21866"/>
    <w:rsid w:val="00A30202"/>
    <w:rsid w:val="00A31BE1"/>
    <w:rsid w:val="00A4575B"/>
    <w:rsid w:val="00A5193D"/>
    <w:rsid w:val="00A62E2D"/>
    <w:rsid w:val="00A81E12"/>
    <w:rsid w:val="00AA0003"/>
    <w:rsid w:val="00AB1CA1"/>
    <w:rsid w:val="00AE0C15"/>
    <w:rsid w:val="00AE19D4"/>
    <w:rsid w:val="00AE3E75"/>
    <w:rsid w:val="00AF5E94"/>
    <w:rsid w:val="00B34FE3"/>
    <w:rsid w:val="00B8354D"/>
    <w:rsid w:val="00C13037"/>
    <w:rsid w:val="00C17D51"/>
    <w:rsid w:val="00C2626A"/>
    <w:rsid w:val="00C363AB"/>
    <w:rsid w:val="00C431CA"/>
    <w:rsid w:val="00C9750B"/>
    <w:rsid w:val="00CA774C"/>
    <w:rsid w:val="00CB19E4"/>
    <w:rsid w:val="00CB4AC7"/>
    <w:rsid w:val="00CC1339"/>
    <w:rsid w:val="00CC4CE9"/>
    <w:rsid w:val="00CC5443"/>
    <w:rsid w:val="00CD17B6"/>
    <w:rsid w:val="00CD7DF4"/>
    <w:rsid w:val="00D01DAC"/>
    <w:rsid w:val="00D12395"/>
    <w:rsid w:val="00D12470"/>
    <w:rsid w:val="00D3509E"/>
    <w:rsid w:val="00D443A2"/>
    <w:rsid w:val="00D621D1"/>
    <w:rsid w:val="00D759BB"/>
    <w:rsid w:val="00D960A7"/>
    <w:rsid w:val="00DC28B4"/>
    <w:rsid w:val="00DF09C7"/>
    <w:rsid w:val="00E1713F"/>
    <w:rsid w:val="00E24F4B"/>
    <w:rsid w:val="00E27E74"/>
    <w:rsid w:val="00E37F4E"/>
    <w:rsid w:val="00E42F4B"/>
    <w:rsid w:val="00E57789"/>
    <w:rsid w:val="00E8249A"/>
    <w:rsid w:val="00E83B8A"/>
    <w:rsid w:val="00E91CF1"/>
    <w:rsid w:val="00E920C8"/>
    <w:rsid w:val="00EA2E45"/>
    <w:rsid w:val="00EB1601"/>
    <w:rsid w:val="00EC39FA"/>
    <w:rsid w:val="00EE52AC"/>
    <w:rsid w:val="00F145E9"/>
    <w:rsid w:val="00F37174"/>
    <w:rsid w:val="00F42807"/>
    <w:rsid w:val="00F970C0"/>
    <w:rsid w:val="00FB7F5D"/>
    <w:rsid w:val="00FE5D70"/>
    <w:rsid w:val="00FF6ADB"/>
    <w:rsid w:val="00FF741C"/>
    <w:rsid w:val="02858238"/>
    <w:rsid w:val="0BFC086B"/>
    <w:rsid w:val="131758D2"/>
    <w:rsid w:val="191C80D8"/>
    <w:rsid w:val="1A214647"/>
    <w:rsid w:val="346F982B"/>
    <w:rsid w:val="4381DF2A"/>
    <w:rsid w:val="5411E4A8"/>
    <w:rsid w:val="59DFBBA5"/>
    <w:rsid w:val="6202C171"/>
    <w:rsid w:val="6816FD93"/>
    <w:rsid w:val="68B3759F"/>
    <w:rsid w:val="696DD295"/>
    <w:rsid w:val="6EBD3C94"/>
    <w:rsid w:val="718268DE"/>
    <w:rsid w:val="7B60D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1989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0D61"/>
    <w:pPr>
      <w:spacing w:after="60"/>
      <w:jc w:val="both"/>
    </w:pPr>
    <w:rPr>
      <w:rFonts w:asciiTheme="minorHAnsi" w:hAnsiTheme="minorHAnsi"/>
      <w:sz w:val="22"/>
      <w:szCs w:val="24"/>
      <w:lang w:val="it-IT" w:eastAsia="it-IT"/>
    </w:rPr>
  </w:style>
  <w:style w:type="paragraph" w:styleId="Heading1">
    <w:name w:val="heading 1"/>
    <w:basedOn w:val="Normal"/>
    <w:next w:val="Normal"/>
    <w:qFormat/>
    <w:rsid w:val="00EC39FA"/>
    <w:pPr>
      <w:keepNext/>
      <w:numPr>
        <w:numId w:val="1"/>
      </w:numPr>
      <w:spacing w:before="240"/>
      <w:outlineLvl w:val="0"/>
    </w:pPr>
    <w:rPr>
      <w:b/>
      <w:bCs/>
      <w:caps/>
      <w:kern w:val="32"/>
      <w:sz w:val="28"/>
      <w:szCs w:val="32"/>
      <w:lang w:val="en-GB"/>
    </w:rPr>
  </w:style>
  <w:style w:type="paragraph" w:styleId="Heading2">
    <w:name w:val="heading 2"/>
    <w:basedOn w:val="Normal"/>
    <w:next w:val="Normal"/>
    <w:qFormat/>
    <w:rsid w:val="00EC39FA"/>
    <w:pPr>
      <w:keepNext/>
      <w:numPr>
        <w:ilvl w:val="1"/>
        <w:numId w:val="1"/>
      </w:numPr>
      <w:spacing w:before="160"/>
      <w:outlineLvl w:val="1"/>
    </w:pPr>
    <w:rPr>
      <w:b/>
      <w:bCs/>
      <w:sz w:val="24"/>
      <w:szCs w:val="28"/>
    </w:rPr>
  </w:style>
  <w:style w:type="paragraph" w:styleId="Heading3">
    <w:name w:val="heading 3"/>
    <w:basedOn w:val="Normal"/>
    <w:next w:val="Normal"/>
    <w:qFormat/>
    <w:rsid w:val="00EC39FA"/>
    <w:pPr>
      <w:keepNext/>
      <w:numPr>
        <w:ilvl w:val="2"/>
        <w:numId w:val="1"/>
      </w:numPr>
      <w:spacing w:before="240"/>
      <w:outlineLvl w:val="2"/>
    </w:pPr>
    <w:rPr>
      <w:rFonts w:cs="Arial"/>
      <w:b/>
      <w:bCs/>
      <w:szCs w:val="26"/>
    </w:rPr>
  </w:style>
  <w:style w:type="paragraph" w:styleId="Heading4">
    <w:name w:val="heading 4"/>
    <w:basedOn w:val="Normal"/>
    <w:next w:val="Normal"/>
    <w:qFormat/>
    <w:rsid w:val="00EC39FA"/>
    <w:pPr>
      <w:keepNext/>
      <w:numPr>
        <w:ilvl w:val="3"/>
        <w:numId w:val="1"/>
      </w:numPr>
      <w:spacing w:before="240"/>
      <w:outlineLvl w:val="3"/>
    </w:pPr>
    <w:rPr>
      <w:b/>
      <w:bCs/>
      <w:sz w:val="28"/>
      <w:szCs w:val="28"/>
    </w:rPr>
  </w:style>
  <w:style w:type="paragraph" w:styleId="Heading5">
    <w:name w:val="heading 5"/>
    <w:basedOn w:val="Normal"/>
    <w:next w:val="Normal"/>
    <w:qFormat/>
    <w:rsid w:val="00EC39FA"/>
    <w:pPr>
      <w:numPr>
        <w:ilvl w:val="4"/>
        <w:numId w:val="1"/>
      </w:numPr>
      <w:spacing w:before="240"/>
      <w:outlineLvl w:val="4"/>
    </w:pPr>
    <w:rPr>
      <w:b/>
      <w:bCs/>
      <w:i/>
      <w:iCs/>
      <w:sz w:val="26"/>
      <w:szCs w:val="26"/>
    </w:rPr>
  </w:style>
  <w:style w:type="paragraph" w:styleId="Heading6">
    <w:name w:val="heading 6"/>
    <w:basedOn w:val="Normal"/>
    <w:next w:val="Normal"/>
    <w:qFormat/>
    <w:rsid w:val="00EC39FA"/>
    <w:pPr>
      <w:numPr>
        <w:ilvl w:val="5"/>
        <w:numId w:val="1"/>
      </w:numPr>
      <w:spacing w:before="240"/>
      <w:outlineLvl w:val="5"/>
    </w:pPr>
    <w:rPr>
      <w:b/>
      <w:bCs/>
      <w:szCs w:val="22"/>
    </w:rPr>
  </w:style>
  <w:style w:type="paragraph" w:styleId="Heading7">
    <w:name w:val="heading 7"/>
    <w:basedOn w:val="Normal"/>
    <w:next w:val="Normal"/>
    <w:qFormat/>
    <w:rsid w:val="00EC39FA"/>
    <w:pPr>
      <w:numPr>
        <w:ilvl w:val="6"/>
        <w:numId w:val="1"/>
      </w:numPr>
      <w:spacing w:before="240"/>
      <w:outlineLvl w:val="6"/>
    </w:pPr>
  </w:style>
  <w:style w:type="paragraph" w:styleId="Heading8">
    <w:name w:val="heading 8"/>
    <w:basedOn w:val="Normal"/>
    <w:next w:val="Normal"/>
    <w:qFormat/>
    <w:rsid w:val="00EC39FA"/>
    <w:pPr>
      <w:numPr>
        <w:ilvl w:val="7"/>
        <w:numId w:val="1"/>
      </w:numPr>
      <w:spacing w:before="240"/>
      <w:outlineLvl w:val="7"/>
    </w:pPr>
    <w:rPr>
      <w:i/>
      <w:iCs/>
    </w:rPr>
  </w:style>
  <w:style w:type="paragraph" w:styleId="Heading9">
    <w:name w:val="heading 9"/>
    <w:basedOn w:val="Normal"/>
    <w:next w:val="Normal"/>
    <w:qFormat/>
    <w:rsid w:val="00EC39FA"/>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39FA"/>
    <w:rPr>
      <w:lang w:val="en-GB"/>
    </w:rPr>
  </w:style>
  <w:style w:type="paragraph" w:styleId="Header">
    <w:name w:val="header"/>
    <w:basedOn w:val="Normal"/>
    <w:rsid w:val="00EC39FA"/>
    <w:pPr>
      <w:tabs>
        <w:tab w:val="center" w:pos="4819"/>
        <w:tab w:val="right" w:pos="9638"/>
      </w:tabs>
    </w:pPr>
  </w:style>
  <w:style w:type="paragraph" w:styleId="Footer">
    <w:name w:val="footer"/>
    <w:basedOn w:val="Normal"/>
    <w:link w:val="FooterChar"/>
    <w:rsid w:val="00EC39FA"/>
    <w:pPr>
      <w:tabs>
        <w:tab w:val="center" w:pos="4819"/>
        <w:tab w:val="right" w:pos="9638"/>
      </w:tabs>
    </w:pPr>
  </w:style>
  <w:style w:type="character" w:styleId="CommentReference">
    <w:name w:val="annotation reference"/>
    <w:rsid w:val="009C2E65"/>
    <w:rPr>
      <w:sz w:val="16"/>
      <w:szCs w:val="16"/>
    </w:rPr>
  </w:style>
  <w:style w:type="paragraph" w:styleId="CommentText">
    <w:name w:val="annotation text"/>
    <w:basedOn w:val="Normal"/>
    <w:link w:val="CommentTextChar"/>
    <w:rsid w:val="009C2E65"/>
    <w:rPr>
      <w:sz w:val="20"/>
      <w:szCs w:val="20"/>
    </w:rPr>
  </w:style>
  <w:style w:type="character" w:customStyle="1" w:styleId="CommentTextChar">
    <w:name w:val="Comment Text Char"/>
    <w:link w:val="CommentText"/>
    <w:rsid w:val="009C2E65"/>
    <w:rPr>
      <w:rFonts w:ascii="Arial" w:hAnsi="Arial"/>
      <w:lang w:val="it-IT" w:eastAsia="it-IT"/>
    </w:rPr>
  </w:style>
  <w:style w:type="paragraph" w:styleId="CommentSubject">
    <w:name w:val="annotation subject"/>
    <w:basedOn w:val="CommentText"/>
    <w:next w:val="CommentText"/>
    <w:link w:val="CommentSubjectChar"/>
    <w:rsid w:val="009C2E65"/>
    <w:rPr>
      <w:b/>
      <w:bCs/>
    </w:rPr>
  </w:style>
  <w:style w:type="character" w:customStyle="1" w:styleId="CommentSubjectChar">
    <w:name w:val="Comment Subject Char"/>
    <w:link w:val="CommentSubject"/>
    <w:rsid w:val="009C2E65"/>
    <w:rPr>
      <w:rFonts w:ascii="Arial" w:hAnsi="Arial"/>
      <w:b/>
      <w:bCs/>
      <w:lang w:val="it-IT" w:eastAsia="it-IT"/>
    </w:rPr>
  </w:style>
  <w:style w:type="paragraph" w:styleId="BalloonText">
    <w:name w:val="Balloon Text"/>
    <w:basedOn w:val="Normal"/>
    <w:link w:val="BalloonTextChar"/>
    <w:rsid w:val="009C2E65"/>
    <w:rPr>
      <w:rFonts w:ascii="Tahoma" w:hAnsi="Tahoma" w:cs="Tahoma"/>
      <w:sz w:val="16"/>
      <w:szCs w:val="16"/>
    </w:rPr>
  </w:style>
  <w:style w:type="character" w:customStyle="1" w:styleId="BalloonTextChar">
    <w:name w:val="Balloon Text Char"/>
    <w:link w:val="BalloonText"/>
    <w:rsid w:val="009C2E65"/>
    <w:rPr>
      <w:rFonts w:ascii="Tahoma" w:hAnsi="Tahoma" w:cs="Tahoma"/>
      <w:sz w:val="16"/>
      <w:szCs w:val="16"/>
      <w:lang w:val="it-IT" w:eastAsia="it-IT"/>
    </w:rPr>
  </w:style>
  <w:style w:type="table" w:styleId="TableGrid">
    <w:name w:val="Table Grid"/>
    <w:basedOn w:val="TableNormal"/>
    <w:rsid w:val="00EB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47E33"/>
    <w:rPr>
      <w:sz w:val="20"/>
      <w:szCs w:val="20"/>
    </w:rPr>
  </w:style>
  <w:style w:type="character" w:customStyle="1" w:styleId="FootnoteTextChar">
    <w:name w:val="Footnote Text Char"/>
    <w:link w:val="FootnoteText"/>
    <w:rsid w:val="00547E33"/>
    <w:rPr>
      <w:rFonts w:ascii="Arial" w:hAnsi="Arial"/>
      <w:lang w:val="it-IT" w:eastAsia="it-IT"/>
    </w:rPr>
  </w:style>
  <w:style w:type="character" w:styleId="FootnoteReference">
    <w:name w:val="footnote reference"/>
    <w:rsid w:val="00547E33"/>
    <w:rPr>
      <w:vertAlign w:val="superscript"/>
    </w:rPr>
  </w:style>
  <w:style w:type="character" w:customStyle="1" w:styleId="FooterChar">
    <w:name w:val="Footer Char"/>
    <w:link w:val="Footer"/>
    <w:uiPriority w:val="99"/>
    <w:rsid w:val="00706561"/>
    <w:rPr>
      <w:rFonts w:ascii="Arial" w:hAnsi="Arial"/>
      <w:sz w:val="22"/>
      <w:szCs w:val="24"/>
      <w:lang w:val="it-IT" w:eastAsia="it-IT"/>
    </w:rPr>
  </w:style>
  <w:style w:type="character" w:styleId="PlaceholderText">
    <w:name w:val="Placeholder Text"/>
    <w:basedOn w:val="DefaultParagraphFont"/>
    <w:uiPriority w:val="99"/>
    <w:semiHidden/>
    <w:rsid w:val="00DF09C7"/>
    <w:rPr>
      <w:color w:val="808080"/>
    </w:rPr>
  </w:style>
  <w:style w:type="paragraph" w:styleId="ListParagraph">
    <w:name w:val="List Paragraph"/>
    <w:basedOn w:val="Normal"/>
    <w:uiPriority w:val="34"/>
    <w:qFormat/>
    <w:rsid w:val="00075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B60833DE-9380-4B76-8C58-44225882061D}"/>
      </w:docPartPr>
      <w:docPartBody>
        <w:p w:rsidR="00D12470" w:rsidRDefault="00FF6ADB">
          <w:r w:rsidRPr="006656A1">
            <w:rPr>
              <w:rStyle w:val="PlaceholderText"/>
            </w:rPr>
            <w:t>Choose an item.</w:t>
          </w:r>
        </w:p>
      </w:docPartBody>
    </w:docPart>
    <w:docPart>
      <w:docPartPr>
        <w:name w:val="294E57B437E74FD0A64DA8EC551A5851"/>
        <w:category>
          <w:name w:val="General"/>
          <w:gallery w:val="placeholder"/>
        </w:category>
        <w:types>
          <w:type w:val="bbPlcHdr"/>
        </w:types>
        <w:behaviors>
          <w:behavior w:val="content"/>
        </w:behaviors>
        <w:guid w:val="{97D3C911-0C05-460E-A23C-42A2C4E26082}"/>
      </w:docPartPr>
      <w:docPartBody>
        <w:p w:rsidR="000C25BB" w:rsidRDefault="00D12470" w:rsidP="00D12470">
          <w:pPr>
            <w:pStyle w:val="294E57B437E74FD0A64DA8EC551A5851"/>
          </w:pPr>
          <w:r w:rsidRPr="006656A1">
            <w:rPr>
              <w:rStyle w:val="PlaceholderText"/>
            </w:rPr>
            <w:t>Choose an item.</w:t>
          </w:r>
        </w:p>
      </w:docPartBody>
    </w:docPart>
    <w:docPart>
      <w:docPartPr>
        <w:name w:val="0E6191D960CF4C48A9BF348502492AD0"/>
        <w:category>
          <w:name w:val="General"/>
          <w:gallery w:val="placeholder"/>
        </w:category>
        <w:types>
          <w:type w:val="bbPlcHdr"/>
        </w:types>
        <w:behaviors>
          <w:behavior w:val="content"/>
        </w:behaviors>
        <w:guid w:val="{BD76C1E2-6681-4570-8225-FF19935C0C29}"/>
      </w:docPartPr>
      <w:docPartBody>
        <w:p w:rsidR="000C25BB" w:rsidRDefault="00D12470" w:rsidP="00D12470">
          <w:pPr>
            <w:pStyle w:val="0E6191D960CF4C48A9BF348502492AD0"/>
          </w:pPr>
          <w:r w:rsidRPr="006656A1">
            <w:rPr>
              <w:rStyle w:val="PlaceholderText"/>
            </w:rPr>
            <w:t>Choose an item.</w:t>
          </w:r>
        </w:p>
      </w:docPartBody>
    </w:docPart>
    <w:docPart>
      <w:docPartPr>
        <w:name w:val="34FF54F5CB5F426F82BA611113F38B3A"/>
        <w:category>
          <w:name w:val="General"/>
          <w:gallery w:val="placeholder"/>
        </w:category>
        <w:types>
          <w:type w:val="bbPlcHdr"/>
        </w:types>
        <w:behaviors>
          <w:behavior w:val="content"/>
        </w:behaviors>
        <w:guid w:val="{314E3010-F7C4-499C-A9C7-1A9080C6AEED}"/>
      </w:docPartPr>
      <w:docPartBody>
        <w:p w:rsidR="000C25BB" w:rsidRDefault="00D12470" w:rsidP="00D12470">
          <w:pPr>
            <w:pStyle w:val="34FF54F5CB5F426F82BA611113F38B3A"/>
          </w:pPr>
          <w:r w:rsidRPr="006656A1">
            <w:rPr>
              <w:rStyle w:val="PlaceholderText"/>
            </w:rPr>
            <w:t>Click or tap to enter a date.</w:t>
          </w:r>
        </w:p>
      </w:docPartBody>
    </w:docPart>
    <w:docPart>
      <w:docPartPr>
        <w:name w:val="70B87D4FD5E7402DAEFD4F548A091162"/>
        <w:category>
          <w:name w:val="General"/>
          <w:gallery w:val="placeholder"/>
        </w:category>
        <w:types>
          <w:type w:val="bbPlcHdr"/>
        </w:types>
        <w:behaviors>
          <w:behavior w:val="content"/>
        </w:behaviors>
        <w:guid w:val="{2DF02B08-94B4-47A8-AECE-E476889507E0}"/>
      </w:docPartPr>
      <w:docPartBody>
        <w:p w:rsidR="00000000" w:rsidRDefault="004C5F00" w:rsidP="004C5F00">
          <w:pPr>
            <w:pStyle w:val="70B87D4FD5E7402DAEFD4F548A091162"/>
          </w:pPr>
          <w:r w:rsidRPr="006656A1">
            <w:rPr>
              <w:rStyle w:val="PlaceholderText"/>
            </w:rPr>
            <w:t>Choose an item.</w:t>
          </w:r>
        </w:p>
      </w:docPartBody>
    </w:docPart>
    <w:docPart>
      <w:docPartPr>
        <w:name w:val="A80692630BB4445BAAACEDD7F494BCE7"/>
        <w:category>
          <w:name w:val="General"/>
          <w:gallery w:val="placeholder"/>
        </w:category>
        <w:types>
          <w:type w:val="bbPlcHdr"/>
        </w:types>
        <w:behaviors>
          <w:behavior w:val="content"/>
        </w:behaviors>
        <w:guid w:val="{D2C2BD5C-E8C3-4A95-B4CA-5CBCD7F3B5E5}"/>
      </w:docPartPr>
      <w:docPartBody>
        <w:p w:rsidR="00000000" w:rsidRDefault="004C5F00" w:rsidP="004C5F00">
          <w:pPr>
            <w:pStyle w:val="A80692630BB4445BAAACEDD7F494BCE7"/>
          </w:pPr>
          <w:r w:rsidRPr="006656A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DB"/>
    <w:rsid w:val="000C25BB"/>
    <w:rsid w:val="002C4474"/>
    <w:rsid w:val="003800F2"/>
    <w:rsid w:val="004C5F00"/>
    <w:rsid w:val="00573E98"/>
    <w:rsid w:val="009D57DC"/>
    <w:rsid w:val="00C807E2"/>
    <w:rsid w:val="00D12470"/>
    <w:rsid w:val="00FF6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F00"/>
    <w:rPr>
      <w:color w:val="808080"/>
    </w:rPr>
  </w:style>
  <w:style w:type="paragraph" w:customStyle="1" w:styleId="A5D54443DC6F421DABD1B1F8E25394AD">
    <w:name w:val="A5D54443DC6F421DABD1B1F8E25394AD"/>
    <w:rsid w:val="00FF6ADB"/>
  </w:style>
  <w:style w:type="paragraph" w:customStyle="1" w:styleId="2D949DF6F81E414EB10AF02D9F65F81F">
    <w:name w:val="2D949DF6F81E414EB10AF02D9F65F81F"/>
    <w:rsid w:val="00D12470"/>
  </w:style>
  <w:style w:type="paragraph" w:customStyle="1" w:styleId="600D48B450C7418189B05261A95B0818">
    <w:name w:val="600D48B450C7418189B05261A95B0818"/>
    <w:rsid w:val="00D12470"/>
  </w:style>
  <w:style w:type="paragraph" w:customStyle="1" w:styleId="B2A24B86CBD04910B7506F74207A0AEE">
    <w:name w:val="B2A24B86CBD04910B7506F74207A0AEE"/>
    <w:rsid w:val="00D12470"/>
  </w:style>
  <w:style w:type="paragraph" w:customStyle="1" w:styleId="294E57B437E74FD0A64DA8EC551A5851">
    <w:name w:val="294E57B437E74FD0A64DA8EC551A5851"/>
    <w:rsid w:val="00D12470"/>
  </w:style>
  <w:style w:type="paragraph" w:customStyle="1" w:styleId="0E6191D960CF4C48A9BF348502492AD0">
    <w:name w:val="0E6191D960CF4C48A9BF348502492AD0"/>
    <w:rsid w:val="00D12470"/>
  </w:style>
  <w:style w:type="paragraph" w:customStyle="1" w:styleId="9A0018FBF74541079E5E99D8DA78BDEA">
    <w:name w:val="9A0018FBF74541079E5E99D8DA78BDEA"/>
    <w:rsid w:val="00D12470"/>
  </w:style>
  <w:style w:type="paragraph" w:customStyle="1" w:styleId="A6C0403BC16C45848FE1E22231AA20C9">
    <w:name w:val="A6C0403BC16C45848FE1E22231AA20C9"/>
    <w:rsid w:val="00D12470"/>
  </w:style>
  <w:style w:type="paragraph" w:customStyle="1" w:styleId="1723A2B1FD9A4DE483FC94ED63F1CF9F">
    <w:name w:val="1723A2B1FD9A4DE483FC94ED63F1CF9F"/>
    <w:rsid w:val="00D12470"/>
  </w:style>
  <w:style w:type="paragraph" w:customStyle="1" w:styleId="34FF54F5CB5F426F82BA611113F38B3A">
    <w:name w:val="34FF54F5CB5F426F82BA611113F38B3A"/>
    <w:rsid w:val="00D12470"/>
  </w:style>
  <w:style w:type="paragraph" w:customStyle="1" w:styleId="7B133E0DECE04F74ADEA674E8DA06A48">
    <w:name w:val="7B133E0DECE04F74ADEA674E8DA06A48"/>
    <w:rsid w:val="00573E98"/>
  </w:style>
  <w:style w:type="paragraph" w:customStyle="1" w:styleId="53B1870D62D84938BF4EE9D00E9CF10E">
    <w:name w:val="53B1870D62D84938BF4EE9D00E9CF10E"/>
    <w:rsid w:val="00573E98"/>
  </w:style>
  <w:style w:type="paragraph" w:customStyle="1" w:styleId="70B87D4FD5E7402DAEFD4F548A091162">
    <w:name w:val="70B87D4FD5E7402DAEFD4F548A091162"/>
    <w:rsid w:val="004C5F00"/>
  </w:style>
  <w:style w:type="paragraph" w:customStyle="1" w:styleId="A80692630BB4445BAAACEDD7F494BCE7">
    <w:name w:val="A80692630BB4445BAAACEDD7F494BCE7"/>
    <w:rsid w:val="004C5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B30768356ED45B29ECAE687ACE3F3" ma:contentTypeVersion="10" ma:contentTypeDescription="Create a new document." ma:contentTypeScope="" ma:versionID="db3ccb7e50203b6d12d8918e4464e787">
  <xsd:schema xmlns:xsd="http://www.w3.org/2001/XMLSchema" xmlns:xs="http://www.w3.org/2001/XMLSchema" xmlns:p="http://schemas.microsoft.com/office/2006/metadata/properties" xmlns:ns2="e0c7a189-c804-4795-ae22-fd49b7f740f7" targetNamespace="http://schemas.microsoft.com/office/2006/metadata/properties" ma:root="true" ma:fieldsID="89ed467ef79b08c5ed121c44403b99ed" ns2:_="">
    <xsd:import namespace="e0c7a189-c804-4795-ae22-fd49b7f74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7a189-c804-4795-ae22-fd49b7f74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0117453-D6F1-4FD1-927A-FF9ECA27F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7a189-c804-4795-ae22-fd49b7f74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8FA68-1DB4-4C56-8CBC-B5240CD6D19B}">
  <ds:schemaRefs>
    <ds:schemaRef ds:uri="http://schemas.microsoft.com/sharepoint/v3/contenttype/forms"/>
  </ds:schemaRefs>
</ds:datastoreItem>
</file>

<file path=customXml/itemProps3.xml><?xml version="1.0" encoding="utf-8"?>
<ds:datastoreItem xmlns:ds="http://schemas.openxmlformats.org/officeDocument/2006/customXml" ds:itemID="{AABE367B-E8EB-4FC0-A699-C0678A8D2080}">
  <ds:schemaRefs>
    <ds:schemaRef ds:uri="http://purl.org/dc/terms/"/>
    <ds:schemaRef ds:uri="http://schemas.microsoft.com/office/2006/documentManagement/types"/>
    <ds:schemaRef ds:uri="e0c7a189-c804-4795-ae22-fd49b7f740f7"/>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87994B6-5FD0-4243-A4B6-2DEF80AE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2020-10-01T22:03:00Z</dcterms:created>
  <dcterms:modified xsi:type="dcterms:W3CDTF">2020-10-05T13:18:00Z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0x010100F4DB30768356ED45B29ECAE687ACE3F3</vt:lpwstr>
  </property>
</Properties>
</file>